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Jakób, sługa Boga i Pana Jezusa Chrystusa, do dwunastu pokoleń żyjących w rozproszeniu, witajcie.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za pełną radość, moi bracia, gdy wpadniecie w różnorodne doświadczenia,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próba waszej wiary sprawia wytrwałość.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wytrwałość niech ma doskonałe działanie, abyście byli dojrzali, nienaruszeni, w niczym nie odczuwając braku.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z was odczuwa brak mądrości, niech prosi u Boga, który szczerze daje wszystkim i nie łaja a zostanie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prosi w wierze, nic się nie chwiejąc; gdyż ten, co się waha jest podobny do kołysania się morza, wznoszonego oraz miotanego przez wichry.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 człowiek niechaj się nie spodziewa, że coś otrzyma od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mąż dwoistego umysłu, niestały na wszystkich jego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skromny brat niech się chlubi w swojej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zamożny w jego poniżeniu, gdyż przeminie jak kwiat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wzeszło słońce wraz z upałem i wysuszyło trawę. Więc opadł jej kwiat oraz przepadła wspaniałość jego wyglądu; tak też zamożny będzie marniał na jego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co znosi doświadczenie, bo kiedy się stanie wypróbowanym otrzyma wieniec życia, który obiecał Pan tym, co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doświadczany niech nie mówi: Przez Boga jestem doświadczany; gdyż Bóg jest niepodatny na doświadczenie zła, a sam nikogo nie doświadcza.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jest doświadczany na skutek własnego pożądania, wciągany oraz łowiony na przynętę.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pożądanie, gdy schwyci płodzi grzech, zaś grzech, kiedy zostanie spełniony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prowadzeni na manowce, moi umiłowani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szlachetne dawanie i każdy doskonały dar jest z Nieba. Zstępuje od Ojca światłości, u którego wewnątrz nie znajduje się zmiana, zwrot, lub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postanowił, zrodził nas słowem prawdy ku temu, byśmy byli pewnymi, pierwszymi owocami Jego stworzeń.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moi umiłowani bracia, niech każdy człowiek będzie skory do usłuchania, powolny do powiedzenia, leniwy do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zapalczywość mężczyzny nie ćwiczy prawości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odrzućcie wszelki brud oraz nadmiar złości oraz w łagodności przyjmijcie zaszczepione słowo, które jest w stanie uratować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stawajcie się wykonawcami słowa, a nie jedynie zwodzącymi samych siebie słuchaczami.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ktoś jest słuchaczem słowa, a nie wykonawcą, ten jest podobny do męża, co ogląda w lustrze swoje oblicze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Obejrzał samego siebie i odszedł, oraz zaraz zapomniał jaki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wejrzał w doskonałe Prawo Wolności i pozostał nie będąc słuchaczem zapomnienia, ale wykonawcą czynu ten będzie błogosławiony w swej robocie.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między wami uważa, że służy Bogu, a nie powściąga swego języka zwodząc swoje serce tego służba jest bezużyteczna.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służba czysta i nieskalana przy Bogu Ojcu: Zatroszczyć się o osamotnionych i wdowy w ich utrapieniu oraz zachowywać samego siebie niesplamionym, z dala od świata.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2024-04-24T18:37:00Z</dcterms:modified>
</cp:coreProperties>
</file>