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Jakuba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Moi bracia, nie miejcie wiary naszego Pana chwały Jezusa Chrystusa, pośród jakiejś stronniczości.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wejdzie do waszego miejsca zebrań człowiek w lśniącej szacie, który ma na palcu złoty pierścień, oraz wejdzie w nędznym odzieniu i ubogi;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popatrzycie na tego, co nosi lśniącą szatę i mu powiecie: Ty słusznie tutaj siedź; a ubogiemu powiecie: Ty stań tam, albo: Siedź tutaj, poniżej mego podnóżka;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zostaliście rozdzieleni między sobą i nie staliście się sędziami niegodziwych opinii?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Posłuchajcie, moi umiłowani bracia, czy Bóg nie wybrał sobie ubogich światem, jako bogatych w wierze oraz dziedziców królestwa, jakie obiecał tym, którzy go miłują?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 nie macie w poważaniu ubogiego. Czyż nie zamożni was gnębią i nie oni zaciągają was do sądów?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oni spotwarzają szlachetne Imię, które dla was zostało nadane?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według Pisma urzeczywistniacie należące do Króla Prawo: Będziesz miłował swego bliskiego jak siebie samego słusznie 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jeżeli jesteście stronniczy czynicie błąd, i jesteście poprawiani z powodu Prawa, podobnie jak przestępcy.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ktokolwiek by dochował całe Prawo Mojżesza, a potknął się w jednym, stał się winnym wszystkich przepisów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Ten, co powiedział: Nie możesz scudzołożyć, powiedział też: Nie możesz zamordować; a jeśli nie scudzołożysz, a mordujesz, stałeś się przestępcą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mówcie i tak róbcie, skoro z powodu Prawa Wolności macie być oddzieleni.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bezlitosna sprawa sądowa dla tego, kto nie wywołał litości; gdyż litość tryumfuje nad sądem.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 pożytek z tego, moi bracia, jeśli ktoś by mówił, że ma wiarę, ale by nie miał uczynków? Czy wiara nie może go uratować?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 pożytek z tego, jeśli brat lub siostra byliby lekko okryci, czy pozbawieni codziennego pokarmu,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ktoś z was by im powiedział: Idźcie w pokoju, ogrzewajcie się i nakarmcie a nie dalibyście im rzeczy potrzebnych ciału; jaka to pomoc?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wiara jest martwa w sobie, jeżeli nie ma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powie ktoś: Ty masz wiarę a ja mam uczynki; wytłumacz mi twoją wiarę bez twych uczynków, a ja ci wytłumaczę moją wiarę z moich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wierzysz, że Bóg jest jeden szlachetnie postępujesz; demony także wierzą i drżą z lęku.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Chcesz poznać, o bezowocny człowieku, że wiara bez uczynków jest martwa?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Abraham, nasz praojciec, nie został uznany za sprawiedliwego gdy ofiarował na ołtarzu swojego syna Izaaka?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Widzisz, że wiara współpracowała z jego czynami i z powodu uczynków, wiara została urzeczywistniona.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Zostało też wypełnione Pismo, które mówi: A Abraham uwierzył Bogu i zostało mu to policzone ku sprawiedliwości oraz został nazwany przyjacielem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widzicie, że człowiek jest uznawany za sprawiedliwego z uczynków, a nie tylko z 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też prostytutka Rachab, czyż nie z uczynków została uznana za sprawiedliwą, gdy przyjęła posłańców oraz oddaliła ich inną drogą?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 ciało bez ducha jest martwe, tak też wiara bez uczynków jest martwa.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Jakuba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2024-04-25T16:04:41Z</dcterms:modified>
</cp:coreProperties>
</file>