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tych, co przebywają w innych miejscach rozproszenia; z Pontu, Galacji, Kapadocji, Azji oraz Bitynii,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wybranych ku posłuszeństwu w uświęceniu Ducha i nałożeniu krwi Jezusa Chrystusa, według uprzedniej wiedzy Boga Ojca. Oby została wam pomnożona łaska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Bóg i Ojciec naszego Pana Jezusa Chrystusa; Ten, co według wielkiej Jego litości z powodu powstania z martwych Jezusa Chrystusa zrodził nas ponownie do żywej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wiecznego, czystego oraz trwałego dziedzictwa, zachowanego dla nas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was, którzy jesteście strzeżeni pośród mocy Boga z powodu wiary co do zbawienia; tak przygotowanego, aby zostało objawione w ostatecznym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się radujcie, ilekroć jest słuszne teraz trochę, jeżeli zostaliście zasmuceni pośród różnych doświadczeń,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próba waszej wiary była znacznie cenniejsza od niszczącego się złota. Ale kiedy jest próbowane pośród ognia, zostanie znalezione dla pochwały, nagrody oraz dobrego imienia w czasie objawienia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miłujecie nie ujrzawszy; względem niego teraz się cieszycie tą niewypowiedzianą oraz otoczoną chwałą radością. Nie widząc ale wierząc;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zyskując sobie spełnienie waszej wiary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tego zbawienia szukali oraz dociekali prorocy, którzy prorokowali odnośnie łaski względem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badając, na jaki, albo na który czas wskazywał w nich Duch Chrystusa, najpierw świadcząc o cierpieniach dla Chrystusa, a zaraz po nich o zaszczytach.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zostało objawione, że nie samym sobie, ale wam służyli, w tym, co wam teraz zostało oznajmione przez głoszących wam Dobrą Nowinę w Duchu Świętym, który został zesłany z Nieba, i do czego pragną mieć wgląd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sobie biodra waszego myślenia i będąc trzeźwi, ostatecznie nabierzcie nadziei wobec niesionej wam łaski w 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jako dzieci posłuszeństwa; nie dostosowując się do wcześniejszych waszych pragnień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zgodzie ze Świętym, który was powołał także sami bądźcie świętymi w każdym sposobie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Bądźcie świętymi,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nazywacie Ojcem Tego, co nie ma względu na osobę oraz sądzi każdego według czynu w bojaźni spędzajcie czas waszego pobytu na obczyźnie.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z waszego próżnego, przekazanego wam przez przodków sposobu życia, zostaliście wykupieni nie tymi przemijającymi rzeczami srebrem lub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podobnie jak niewinnego i niesplamionego baranka kosztowną krwią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został przewidziany przed początkiem świata, a został objawiony przy końcu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wierzących poprzez niego względem Boga, który go wskrzesił z martwych, a nadto dał mu chwałę. Tak więc wasza wiara oraz nadzieja jest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Duchowi żarliwie miłujcie jedni drugich po obmyciu waszych dusz w posłuszeństwie prawdy, ku nieobłudnemu, płynącemu z czystego serca, braterskiemu kochaniu.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jesteście ponownie narodzeni przez Słowo żyjącego i trwającego na wieczność Boga, nie z nasienia, co ulega zniszczeniu, ale z niezniszczalnego.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Ponieważ: Każda cielesna natura jest jak trawa, a każda chwała człowieka jak kwiat trawy. Trawa została wysuszona, a kwiat jej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sprawa Pana trwa na wieczność. A jest to sprawa, która dla was została ogłoszona w Ewangelii.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odłóżcie od siebie wszelkie zło, każdy podstęp, granie jakichś ról, zazdrości oraz wszelkie obmowy,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dopiero co narodzone niemowlęta. Zapragnijcie czystego, odnoszącego się do Słowa mleka, abyście w nim otrzymali wzrost;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skosztowaliście, że Pan jest dobrotliwy.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się zbliżajcie, do żyjącego odłamu Skały, który wprawdzie jest odrzucony przez ludzi, ale przed Bogiem pozostaje wybrany oraz cenny.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sami jak żyjące odłamki Skały jesteście układani na duchową siedzibę, święte kapłaństwo; by z powodu Jezusa Chrystusa przynieść duchowe ofiary, godne przyjęcia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Piśmie zawarto: Oto kładę między Syjonem kamień narożny, wybrany, cenny; dzięki niemu wierzący nie zostanie 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dla was, wierzących nagroda; ale dla niewierzących kamień, który odrzucili budujący, Ten pojawił się na głowę kąta;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kamień potknięcia oraz skała zgorszenia. Oni się potykają, będąc nieposłuszni Słowu, do czego też zostali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rodem wybranym, królewskim kapłaństwem, świętym narodem, ludem do ocalenia, abyście obwieścili cnoty Tego, co was powołał z ciemności do wspaniałej Jego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 byliście Jego ludem ale teraz jesteście ludem Boga; nie będąc litościwymi ale teraz dostąpiwszy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zachęcam was, abyście jako cudzoziemcy oraz przybysze zrzekli się pragnień cielesnej natury, które walczą przeciwko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Stosownie prowadźcie wasz sposób życia wśród pogan, aby przypatrując się waszym szlachetnym uczynkom w tym, w czym was, jako złoczyńców oczerniają wynieśli Boga w dniu nawiedzenia.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Pana podporządkujcie się każdej ludzkiej władzy; czy to królowi, jako górującemu;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namiestnikom, jako przez niego posłanym do ukarania tych, co źle czynią; a pochwale tych, którzy czynią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taka jest wola Boga, by czyniąc odpowiednio zamykać usta ludzi szalonych przez nieznajomość.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ale nie jako ci, co mają złe występki pod osłoną wolności, lecz jako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ogół braci miłujcie, Boga się bójcie, królowi okazujcie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Domowi niewolnicy! Podporządkujcie się panom we wszelkiej bojaźni, nie tylko dobrym i łagodnym, ale także krętackim.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łaską, jeśli ktoś, z powodu świadomości Boga, wytrzymuje udręki cierpiąc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 to chwała, jeśli chybiając celu stawiacie czoło kiedy jesteście policzkowani? Ale gdy słusznie postępując, będziecie wytrzymywać też cierpienie to będzie łaska przy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ku temu zostaliście powołani. Gdyż i Chrystus doznał za was cierpienia i pozostawił wam wzór, byście za nim, poszli jego śladami.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uczynił grzechu, ani też w jego ustach nie został znaleziony podstęp.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jest znieważany nawzajem nie znieważa, cierpiąc nie grozi, ale pozostawia to Temu, co sprawiedliwie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na swym ciele dźwignął na drzewo nasze grzechy, abyśmy odsunęli się od grzechów i będąc uzdrowieni jego śladem uderzenia, mogli żyć dla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byliście jak owce, które się błąkają ale teraz zostaliście skierowani do Pasterza i opiekuna waszych dusz.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żony. Bądźcie podporządkowane swoim mężom, aby i ci, którzy są nieposłuszni Słowu, bez słowa zostali pozyskani przez sposób życia kobiet,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zobaczą wasz czysty sposób życia w 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Waszą ozdobą niech nie będzie zewnętrzny splot włosów, obwieszanie się złotem, czy przywdziewanie tkanin,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nieskalaniu, ten ukryty, łagodnego i spokojnego ducha człowiek serca, który jest kosztowny przed obliczem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niegdyś, będąc podporządkowane swoim mężom, w ten sposób przystrajały się święte niewiasty, mające nadzieję względem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Sara, która była uległa Abrahamowi, nazywając go panem. Stałyście się jej córkami, kiedy czynicie odpowiednio, nie poważając żadnego podniecenia.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mężczyźni. Żyjcie razem według mądrości, a kobiecemu jako słabszemu naczyniu okazujcie szacunek, skoro jest też współdziedzicem łaski życia, do nie osłabiania waszych modlitw.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wreszcie wszyscy bądźcie jednomyślni, doznający podobnych uczuć, kochający braci, litościwi i przyjaźni;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odpłacając złem z powodu zła, lub zniewagą z powodu zniewagi. A przeciwnie błogosławiąc, gdyż wiecie, że zostaliście do tego powołani, by odziedziczyć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każdy, kto ma upodobanie w pragnieniu życia oraz zobaczeniu szczęśliwych dni, niech powstrzyma swój język od złego, a jego wargi od powiedzenia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 oraz czyni szlachetne; niech szuka pokoju i niech go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oczy Pana są nad sprawiedliwymi, a Jego uszy dla ich prośby. Ale oblicze Pana przeciwko czyniącym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któż was skrzywdzi, jeśli staliście się naśladowcami szlachetnego?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jesteście bogaci, jeśli możecie też cierpieć dla sprawiedliwości. Ale ich strachem się nie bójcie, ani nie poruszajcie, lecz uczyńcie Pana Boga świętością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łagodnością, szacunkiem, mając prawe sumienie, bądźcie zawsze gotowi do obrony tej nadziei, która jest w was, względem każdego, kto się domaga waszych racji.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tym, w czym jesteście oczerniani jako złoczyńcy, zostali zawstydzeni ci, co ubliżają waszemu szlachetnemu zachowaniu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lepiej aby cierpieli ci, co postępują słusznie niż źle; ilekroć tak sobie życzy wola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Chrystus ucierpiał raz za winy, sprawiedliwy za niesprawiedliwych, by mógł was doprowadzić do Boga, gdy został uśmiercony dla cielesnej natury, ale ożywiony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poszedł i ogłosił też duchom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niegdyś byli nieposłusznymi, kiedy w dniach Noego już raz wyczekiwała cierpliwość Boga podczas budowy arki, na której tylko nieliczni, to jest osiem dusz zostało uratowanych pośród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ona odpowiednik chrztu, i teraz was uratuje; nie pozbycie się brudu cielesnej natury, lecz prośba prawego sumienia względem Boga z powodu wskrzeszenia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poszedł do Nieba i jest na prawicy Boga, który mu podporządkował aniołów, zwierzchności oraz moce.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ucierpiał za nas w cielesnej naturze; więc wy bądźcie uzbrojeni tą myślą, że ten, co doznał cierpienia w cielesnej naturze powstrzymał siebie od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pozostały w cielesnej naturze czas, przeżyli już nie wśród pożądań ludzi, ale w woli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wystarczający czas życia, który minął, aby dokonało się pragnienie pogan chodzenia w zuchwałościach, pożądaniach, pijaństwach, hulankach i niegodziwych bałwochwalstwach.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są wami zaskoczeni oraz rzucają oszczerstwa, ponieważ się nie zbiegacie na ten wylew rozwiązłości.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zdadzą rachunek Temu, co jest gotowy osądzić żyjących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to i umarłym została ogłoszona Dobra Nowina, aby zostali osądzeni w zgodzie z osobowością opartą na cielesnej naturze ludzi, lecz Duchem żyli według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zbliża się koniec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zachowajcie rozsądek oraz bądźcie opanowani na modlitwach; przede wszystkim mając jedni do drugich żarliwą miłość, gdyż miłość zakrywa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gościnni jedni względem drugich, bez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w miarę tego jaki otrzymał dar, niech służy nim względem drugich; tak jak szlachetny zarządca różnorodnej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mówi to jakby wypowiedzi Boga. Jeśli ktoś służy to jakby z powodu siły, którą dostarcza Bóg. Aby we wszystkim był wyniesiony Bóg przez Jezusa Chrystusa, którego jest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zgodnie z doświadczeniem, które się wam przydarza nie bądźcie pośród was zaskoczeni tą próbą ogniową, że coś obcego się wam przytrafia.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bądźcie uradowani według tego, jak jesteście uczestnikami cierpień Chrystusa, byście mogli być też rozradowani podczas objawienia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Staliście się bogaci, jeśli jesteście lżeni dla Imienia Chrystusa, gdyż na was spoczywa Duch Boga i chwały. Z powodu nich, zaiste spotwarzany, ale przez was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żaden z was nie doświadcza cierpień jako morderca, albo złodziej, albo złoczyńca, albo jako wtrącający się w cudze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cierpi jako chrystianin, niech się nie daje zawstydzać, lecz także i w tej części niechaj oddaje chwałę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nadeszła pora rozpoczęcia oceny od domu Boga. A jeśli najpierw od nas, jaki będzie koniec tych, którzy są nieposłuszni Ewangelii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sprawiedliwy z trudem jest ratowany w jaki sposób wydobędzie się bezbożny oraz grzeszny?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i ci, co cierpią z woli Boga, niech w szlachetnych uczynkach powierzają swe dusze wiernemu Stwórcy.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wśród was zachęcam, jako współstarszy, świadek cierpień Chrystusa oraz uczestnik mającej się objawić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wyprowadźcie na pastwisko tą trzodę, która jest przy was; doglądając nie pod przymusem, ale dobrowolnie, i nie dla haniebnego zysku, lecz z zapałem.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jako ci, co panują nad posiadłościami ale stając się wzorem dla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zostanie ukazany Arcypasterz, otrzymacie niewiędnący wieniec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młodsi. Bądźcie podporządkowani starszym. A wszyscy, bądźcie poddani jedni drugim. Owińcie się pokorą, gdyż Bóg się sprzeciwia pysznym, a pokornym użycza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więc, uniżeni, pod mocną ręką Boga, by was wywyższył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waszą troskę przerzućcie na Niego, gdyż On się o was stara.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trzeźwi, czuwający; bo wasz przeciwnik ten oszczerczy, chodzi wokoło jak ryczący lew i szuka kogo pochłonąć.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mu naprzeciw mocni wiarą, wiedząc, że te same cierpienia są nakładane waszemu braterstwu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każdej łaski, który was powołał w Chrystusie Jezusie do swojej wiecznej chwały, gdy trochę ucierpicie, sam was podniesie, umocni, ugruntuje i uczyni doskonałymi.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jak uważam wiernego brata, krótko wam napisałem, zachęcając oraz świadcząc, że to jest prawdziwa łaska Boga; więc bądźcie na niej postawieni.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razem wybrana społeczność w Babilonie oraz Marek, mój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Pozdrawiajcie jedni drugich w pocałunku miłości. Pokój wam wszystkim w Chrystusie Jezusie.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2024-04-19T03:06:13Z</dcterms:modified>
</cp:coreProperties>
</file>