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Piotr, apostoł Jezusa Chrystusa, do tych, co przebywają w innych miejscach rozproszenia; z Pontu, Galacji, Kapadocji, Azji oraz Bitynii,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wybranych ku posłuszeństwu w uświęceniu Ducha i nałożeniu krwi Jezusa Chrystusa, według uprzedniej wiedzy Boga Ojca. Oby została wam pomnożona łaska i 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Uwielbiony Bóg i Ojciec naszego Pana Jezusa Chrystusa; Ten, co według wielkiej Jego litości z powodu powstania z martwych Jezusa Chrystusa zrodził nas ponownie do żywej nadziei,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wiecznego, czystego oraz trwałego dziedzictwa, zachowanego dla nas w niebiosach.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was, którzy jesteście strzeżeni pośród mocy Boga z powodu wiary co do zbawienia; tak przygotowanego, aby zostało objawione w ostatecznym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się radujcie, ilekroć jest słuszne teraz trochę, jeżeli zostaliście zasmuceni pośród różnych doświadczeń,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próba waszej wiary była znacznie cenniejsza od niszczącego się złota. Ale kiedy jest próbowane pośród ognia, zostanie znalezione dla pochwały, nagrody oraz dobrego imienia w czasie objawienia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miłujecie nie ujrzawszy; względem niego teraz się cieszycie tą niewypowiedzianą oraz otoczoną chwałą radością. Nie widząc ale wierząc;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zyskując sobie spełnienie waszej wiary zbawienie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Odnośnie tego zbawienia szukali oraz dociekali prorocy, którzy prorokowali odnośnie łaski względem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badając, na jaki, albo na który czas wskazywał w nich Duch Chrystusa, najpierw świadcząc o cierpieniach dla Chrystusa, a zaraz po nich o zaszczytach.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to zostało objawione, że nie samym sobie, ale wam służyli, w tym, co wam teraz zostało oznajmione przez głoszących wam Dobrą Nowinę w Duchu Świętym, który został zesłany z Nieba, i do czego pragną mieć wgląd aniołowie.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przepaszcie sobie biodra waszego myślenia i będąc trzeźwi, ostatecznie nabierzcie nadziei wobec niesionej wam łaski w objawieniu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jako dzieci posłuszeństwa; nie dostosowując się do wcześniejszych waszych pragnień w niewiedzy.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zgodzie ze Świętym, który was powołał także sami bądźcie świętymi w każdym sposobie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jest napisane: Bądźcie świętymi, bo ja jestem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nazywacie Ojcem Tego, co nie ma względu na osobę oraz sądzi każdego według czynu w bojaźni spędzajcie czas waszego pobytu na obczyźnie.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z waszego próżnego, przekazanego wam przez przodków sposobu życia, zostaliście wykupieni nie tymi przemijającymi rzeczami srebrem lub złotem,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podobnie jak niewinnego i niesplamionego baranka kosztowną krwią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został przewidziany przed początkiem świata, a został objawiony przy końcu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was, wierzących poprzez niego względem Boga, który go wskrzesił z martwych, a nadto dał mu chwałę. Tak więc wasza wiara oraz nadzieja jest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Dzięki Duchowi żarliwie miłujcie jedni drugich po obmyciu waszych dusz w posłuszeństwie prawdy, ku nieobłudnemu, płynącemu z czystego serca, braterskiemu kochaniu.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jesteście ponownie narodzeni przez Słowo żyjącego i trwającego na wieczność Boga, nie z nasienia, co ulega zniszczeniu, ale z niezniszczalnego.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Ponieważ: Każda cielesna natura jest jak trawa, a każda chwała człowieka jak kwiat trawy. Trawa została wysuszona, a kwiat jej opadł;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sprawa Pana trwa na wieczność. A jest to sprawa, która dla was została ogłoszona w Ewangelii.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2024-04-19T11:08:03Z</dcterms:modified>
</cp:coreProperties>
</file>