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żony. Bądźcie podporządkowane swoim mężom, aby i ci, którzy są nieposłuszni Słowu, bez słowa zostali pozyskani przez sposób życia kobiet,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zobaczą wasz czysty sposób życia w bojaźni.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Waszą ozdobą niech nie będzie zewnętrzny splot włosów, obwieszanie się złotem, czy przywdziewanie tkanin,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nieskalaniu, ten ukryty, łagodnego i spokojnego ducha człowiek serca, który jest kosztowny przed obliczem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niegdyś, będąc podporządkowane swoim mężom, w ten sposób przystrajały się święte niewiasty, mające nadzieję względem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Sara, która była uległa Abrahamowi, nazywając go panem. Stałyście się jej córkami, kiedy czynicie odpowiednio, nie poważając żadnego podniecenia.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mężczyźni. Żyjcie razem według mądrości, a kobiecemu jako słabszemu naczyniu okazujcie szacunek, skoro jest też współdziedzicem łaski życia, do nie osłabiania waszych modlitw.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wreszcie wszyscy bądźcie jednomyślni, doznający podobnych uczuć, kochający braci, litościwi i przyjaźni;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odpłacając złem z powodu zła, lub zniewagą z powodu zniewagi. A przeciwnie błogosławiąc, gdyż wiecie, że zostaliście do tego powołani, by odziedziczyć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każdy, kto ma upodobanie w pragnieniu życia oraz zobaczeniu szczęśliwych dni, niech powstrzyma swój język od złego, a jego wargi od powiedzenia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odwróci od złego oraz czyni szlachetne; niech szuka pokoju i niech go ściga.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oczy Pana są nad sprawiedliwymi, a Jego uszy dla ich prośby. Ale oblicze Pana przeciwko czyniącym złe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któż was skrzywdzi, jeśli staliście się naśladowcami szlachetnego?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jesteście bogaci, jeśli możecie też cierpieć dla sprawiedliwości. Ale ich strachem się nie bójcie, ani nie poruszajcie, lecz uczyńcie Pana Boga świętością w waszych sercach.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łagodnością, szacunkiem, mając prawe sumienie, bądźcie zawsze gotowi do obrony tej nadziei, która jest w was, względem każdego, kto się domaga waszych racji.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 tym, w czym jesteście oczerniani jako złoczyńcy, zostali zawstydzeni ci, co ubliżają waszemu szlachetnemu zachowaniu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lepiej aby cierpieli ci, co postępują słusznie niż źle; ilekroć tak sobie życzy wola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Chrystus ucierpiał raz za winy, sprawiedliwy za niesprawiedliwych, by mógł was doprowadzić do Boga, gdy został uśmiercony dla cielesnej natury, ale ożywiony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poszedł i ogłosił też duchom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co niegdyś byli nieposłusznymi, kiedy w dniach Noego już raz wyczekiwała cierpliwość Boga podczas budowy arki, na której tylko nieliczni, to jest osiem dusz zostało uratowanych pośród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ona odpowiednik chrztu, i teraz was uratuje; nie pozbycie się brudu cielesnej natury, lecz prośba prawego sumienia względem Boga z powodu wskrzeszenia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poszedł do Nieba i jest na prawicy Boga, który mu podporządkował aniołów, zwierzchności oraz moce.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2024-04-28T22:52:33Z</dcterms:modified>
</cp:coreProperties>
</file>