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Starszych wśród was zachęcam, jako współstarszy, świadek cierpień Chrystusa oraz uczestnik mającej się objawić chwały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wyprowadźcie na pastwisko tą trzodę, która jest przy was; doglądając nie pod przymusem, ale dobrowolnie, i nie dla haniebnego zysku, lecz z zapałem.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jako ci, co panują nad posiadłościami ale stając się wzorem dla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zostanie ukazany Arcypasterz, otrzymacie niewiędnący wieniec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młodsi. Bądźcie podporządkowani starszym. A wszyscy, bądźcie poddani jedni drugim. Owińcie się pokorą, gdyż Bóg się sprzeciwia pysznym, a pokornym użycza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Zostańcie więc, uniżeni, pod mocną ręką Boga, by was wywyższył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Każdą waszą troskę przerzućcie na Niego, gdyż On się o was stara.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Stańcie się trzeźwi, czuwający; bo wasz przeciwnik ten oszczerczy, chodzi wokoło jak ryczący lew i szuka kogo pochłonąć.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Stańcie mu naprzeciw mocni wiarą, wiedząc, że te same cierpienia są nakładane waszemu braterstwu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każdej łaski, który was powołał w Chrystusie Jezusie do swojej wiecznej chwały, gdy trochę ucierpicie, sam was podniesie, umocni, ugruntuje i uczyni doskonałymi.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chwała i panowanie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Sylwana, jak uważam wiernego brata, krótko wam napisałem, zachęcając oraz świadcząc, że to jest prawdziwa łaska Boga; więc bądźcie na niej postawieni.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razem wybrana społeczność w Babilonie oraz Marek, mój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Pozdrawiajcie jedni drugich w pocałunku miłości. Pokój wam wszystkim w Chrystusie Jezusie.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2024-04-27T15:02:52Z</dcterms:modified>
</cp:coreProperties>
</file>