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z nami dostali równie wartościową wiarę w sprawiedliwości naszego Boga oraz naszego 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oraz pokój. Oby został on powiększony w znajomości Boga i naszego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wszystko do życia i pobożności dała nam w darze Jego Boska potęga, przez poznanie Tego, co was powołał dzięki swej wspaniałości oraz doskonałości.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dał nam w darze największe oraz kosztowne obietnice, abyście pośród nich stali się współuczestnikami Boskiej natury, gdy uciekliście od tego, co jest na świecie w pragnieniu deprawacji.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 samym wkładając całą gorliwość bądźcie w waszej wierze dodatkowo zaopatrzeni męstwem, a w męstwie mądrością,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mądrości umiarkowaniem, a w umiarkowaniu wytrwałością, a w wytrwałości pobożnością,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pobożności kochaniem braci, a w kochaniu braci miłością.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 rzeczy będąc z wami i obfitując, nie czynią was bezczynnymi, ani nie przynoszącymi korzyści co do znajomości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przy kim one nie są pod ręką ten jest ślepy, krótkowzroczny i nie pamięta o oczyszczeniu od dawna jego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bracia, bądźcie bardziej gorliwi, by wasze powołanie oraz wybranie czynić sobie mocnym. To robiąc, nigdy się nie potkniecie.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hojnie będzie zaopatrzone dla was wejście do wiecznego królestwa naszego Pana i Zbawiciela,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zaniecham wam zawsze przypominać o tych sprawach, chociaż widzicie oraz jesteście mocno postawieni na tej prawdzie, która jest blisko.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uznaję za sprawiedliwe, abym przez okres jaki jestem w tym ciele, pobudzał was w przypominaniu.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szybkie jest usunięcie mego namiotu, jak mi to objawił nasz Pan, Jezus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postaram się, byście wy, po moim zgonie, także mieli sposobność robić sobie wzmiankę o tych sprawach.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nie ulegliśmy bajkom, będąc oszukiwani ale zostaliśmy naocznymi świadkami jego wspaniałości oraz daliśmy wam poznać moc i obecność naszego Pana,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otrzymał od Boga Ojca zaszczyt oraz chwałę, kiedy od okazałej wspaniałości został mu przyniesiony taki głos: Ten jest moim Synem, moim umiłowanym, co do którego Ja postanowiłem.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także, kiedy byliśmy razem z nim na świętej górze, usłyszeliśmy ten głos, który był skierowany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posiadamy pewniejszą, proroczą mowę, którą się zajmując jak kagankiem co świeci w ciemnym pokoju słusznie czynicie, aż do tego czasu, gdy dzień zaświta i jutrzenka pokaże się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najpierw wiedząc, że całe proroctwo Pisma nie jest do prywatnego wykładu.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proroctwo nigdy nie zostało przyniesione z pragnienia człowieka, ale mówili je ludzie Boga, prowadzeni przez Ducha Świętego.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wśród ludu zdarzali się też fałszywi prorocy, jak i będą wśród was fałszywi nauczyciele, co wprowadzają herezję potępienia oraz przynoszą sobie samym szybką zgubę, zaprzeczając Władcy Absolutnemu, który ich wykupił.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też pójdzie za ich zgubą i będzie przez nich profanowana droga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chciwości, będą wami handlować zmyślonymi słowami. Ich wyrok od dawna nie leży odłogiem, a ich zguba nie drzemie.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Bóg nie oszczędził aniołów, kiedy chybili celu, ale strącił ich do Tartaru oraz poddał powrozom ciemności, aż do dnia sądu tych, którzy są pilnowani.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oszczędził dawnego świata, lecz sprowadził potop na świat bezbożnych. Ale ustrzegł ósemkę Noego głosiciela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Potępił też miasta Sodomy i Gomory, gdy zagładą spalił je na popiół oraz ustanowił jako przykład dla przyszłych, bezbożnych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sprawiedliwego Lota wyczerpanego sposobem życia ludzi występnych w zuchwałości wyciągnął.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(Bowiem ten sprawiedliwy, zamieszkując wśród nich, wzrokiem i słuchem, dzień po dniu, dręczył swą sprawiedliwą duszę ich bezbożnymi uczynkami).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potrafi pobożnych wybawić z doświadczenia, a niesprawiedliwych umieścić tam, gdzie są karani aż do dnia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najbardziej tych, co w pragnieniu skalania idą za cielesną naturą oraz lekceważą władzę. Zuchwalcy, pyszni, nie lękają się bluźnić wspaniałości,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aniołowie którzy są więksi potęgą i zdolnością nie kierują przeciw nim przed Pana źle mówiącego osądu.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oni, jak nierozumne stwory zgodnie z naturą będące zrodzone na schwytanie i zgubę bluźnią temu, w czym nie mają rozeznania. Zatem zostaną zniszczeni w ruinie samych siebie,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otrzymując z powrotem zapłatę niesprawiedliwości. Ponieważ jadając razem z wami, przewodzili uciechom w czas swawoli, rozkoszując się w swych oszustwach plamami oraz hańbami.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Mieli oczy pełne cudzołożnej, nie do opanowania grzechu, i nęcili niestałe dusze, mając serce wyćwiczone w chciwości. Dzieci przekleństwa,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opuściły prostą drogę, zostały wprowadzone na manowce oraz uległy drodze Balaama, syna Bosora, który zapragnął zapłaty niesprawiedliwości.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otrzymał naganę za swe przestępstwo. Nieme bydle pod jarzmem, głosem przemówiło do człowieka i powstrzymało obłęd proroka.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bezwodnymi źródłami, chmurami pędzonymi na skutek wichru, dla których mrok ciemności jest zachowany na wieczność.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głosząc nadętą próżność, w zuchwałościach oraz pragnieniach cielesnej natury łowią tych, co prawdziwie unikają obracających się w szaleństwie.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Obiecują im wolność, a sami są niewolnikami klęski; bo przez co ktoś jest pokonany, tego dał się uczynić niewolnikiem.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przez znajomość naszego Pana i Zbawiciela, Jezusa Chrystusa, uciekli od skalań tego świata, ale znowu zostali w nie wplątani są pokonani; ostatnie rzeczy stały się im gorszymi od pierwszych.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lepiej by im było nie uznać drogi sprawiedliwości, niż uznać i się odwrócić od przekazanego im, świętego przykazania.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im się zdarzyło z prawdziwego przysłowia: Pies zawrócił do swych wymiocin, zatem świnia, co się obmyła, wraca do miejsca tarzania się w błocie.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piszę już do was ten drugi list, w których pobudzam waszą prostą myśl przez przypomnienie,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pamiętać o tematach zapowiedzianych przez świętych proroków oraz o przykazaniu waszych apostołów Pana i 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przede wszystkim wiedząc, że podczas ostatnich dni przyjdą szydercy, ci, co idą według ich własnych pragnień,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mówią: Gdzie jest ta obietnica jego przyjścia? Bo od czasu, gdy zasnęli nasi przodkowie, wszystko tak samo trwa od początku stworzenia.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życzą sobie, aby umknęło to ich uwagi, że od dawna były niebiosa i ziemia z wody; a zaistniała pośród wody przez Słowo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powodów, dawniej, świat zniszczył siebie, zostając zatopiony przez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teraźniejsze niebiosa i ziemia, tym samym Słowem, są odłożone dla ognia i zachowane na dzień sądu oraz zagłady bezbożnych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jedno, umiłowani, niech nie uchodzi waszej uwagi, że jeden dzień przed Panem jest jak tysiące lat, a tysiące lat jak jeden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zwleka Pan z obietnicą, jak niektórzy są przekonani z powodu odkładania, ale jest względem was cierpliwy nie chcąc, aby jacyś zginęli, ale by wszyscy doszli do skruchy.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dzień Pana przyjdzie jak złodziej w nocy. W nim niebiosa przeminą z wielkim hukiem, a ciała niebieskie będą płonąć oraz zostaną roztopione; także ziemia i prace na niej zostaną spalone.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zniszczenie tych wszystkich. Skąd wy powinniście być rodem w świętych zachowaniach i aktach pobożności,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czekając i przynaglając przybycie dnia Boga? W nim niebiosa będąc palone zostaną roztopione, a ciała niebieskie płonąc nikną.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według Jego obietnicy, my oczekujemy nowych niebios i nowej ziemi, w których zamieszkuje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umiłowani, oczekując tych rzeczy; postarajcie się, abyście dla Niego zostali znalezieni w pokoju, niesplamieni i nienaganni.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wyrozumiałość naszego Pana niechaj toruje drogę wyzwolenia, jak wam napisał Paweł nasz umiłowany brat w zgodzie z daną mu mądrością.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jak pisał we wszystkich listach, mówiąc w nich o tych sprawach, w których są pewne, trudne do zrozumienia rzeczy. Te, jak i pozostałe Pisma, nieuki oraz niestali ludzie przekręcają na swoją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wy, umiłowani wiedząc to wcześniej strzeżcie się, abyście nie zostali wyprowadzeni na manowce występującym szaleństwem oraz nie stracili swojej stałości.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wzrastajcie w łasce oraz znajomości naszego Pana i Zbawiciela, Jezusa Chrystusa. Jemu chwała i teraz, i na czas wieczności.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2024-04-19T23:37:17Z</dcterms:modified>
</cp:coreProperties>
</file>