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piszę już do was ten drugi list, w których pobudzam waszą prostą myśl przez przypomnienie,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pamiętać o tematach zapowiedzianych przez świętych proroków oraz o przykazaniu waszych apostołów Pana i Zbawiciela.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przede wszystkim wiedząc, że podczas ostatnich dni przyjdą szydercy, ci, co idą według ich własnych pragnień,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mówią: Gdzie jest ta obietnica jego przyjścia? Bo od czasu, gdy zasnęli nasi przodkowie, wszystko tak samo trwa od początku stworzenia.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życzą sobie, aby umknęło to ich uwagi, że od dawna były niebiosa i ziemia z wody; a zaistniała pośród wody przez Słowo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powodów, dawniej, świat zniszczył siebie, zostając zatopiony przez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teraźniejsze niebiosa i ziemia, tym samym Słowem, są odłożone dla ognia i zachowane na dzień sądu oraz zagłady bezbożnych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jedno, umiłowani, niech nie uchodzi waszej uwagi, że jeden dzień przed Panem jest jak tysiące lat, a tysiące lat jak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zwleka Pan z obietnicą, jak niektórzy są przekonani z powodu odkładania, ale jest względem was cierpliwy nie chcąc, aby jacyś zginęli, ale by wszyscy doszli do skruchy.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dzień Pana przyjdzie jak złodziej w nocy. W nim niebiosa przeminą z wielkim hukiem, a ciała niebieskie będą płonąć oraz zostaną roztopione; także ziemia i prace na niej zostaną spalone.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zniszczenie tych wszystkich. Skąd wy powinniście być rodem w świętych zachowaniach i aktach pobożności,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czekając i przynaglając przybycie dnia Boga? W nim niebiosa będąc palone zostaną roztopione, a ciała niebieskie płonąc nikną.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według Jego obietnicy, my oczekujemy nowych niebios i nowej ziemi, w których zamieszkuje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umiłowani, oczekując tych rzeczy; postarajcie się, abyście dla Niego zostali znalezieni w pokoju, niesplamieni i nienaganni.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wyrozumiałość naszego Pana niechaj toruje drogę wyzwolenia, jak wam napisał Paweł nasz umiłowany brat w zgodzie z daną mu mądrością.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pisał we wszystkich listach, mówiąc w nich o tych sprawach, w których są pewne, trudne do zrozumienia rzeczy. Te, jak i pozostałe Pisma, nieuki oraz niestali ludzie przekręcają na swoją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wy, umiłowani wiedząc to wcześniej strzeżcie się, abyście nie zostali wyprowadzeni na manowce występującym szaleństwem oraz nie stracili swojej stałości.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wzrastajcie w łasce oraz znajomości naszego Pana i Zbawiciela, Jezusa Chrystusa. Jemu chwała i teraz, i na czas wieczności.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2024-04-26T06:35:13Z</dcterms:modified>
</cp:coreProperties>
</file>