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Jana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było od początku odnośnie Słowa Życia, co usłyszeliśmy, co naszymi oczami zobaczyliśmy i nasze ręce dotykały,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życie zostało ukazane; więc zobaczyliśmy, zaświadczamy i oznajmiamy wam życie wieczne, które było od Ojca i zostało nam objawione).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zobaczyliśmy i usłyszeliśmy, to wam oznajmiamy, byście wy także mieli z nami wspólnotę, ale też, aby nasza wspólnota była z Ojcem i z Jego Synem, Jezusem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po to piszemy, by nasza radość była urzeczywistniona.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to jest obwieszczenie, które od niego usłyszeliśmy oraz wam oznajmiamy, że Bóg jest światłością i nie ma w Nim żadnej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byśmy powiedzieli, że mamy z Nim wspólnotę, a chodzilibyśmy w ciemności kłamiemy i nie wywołujemy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chodzimy w światłości, jak On jest w światłości mamy wspólnotę między sobą, a krew Jezusa Chrystusa, Jego Syna, oczyszcza nas z każdego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byśmy powiedzieli, że grzechu nie mamy, samych siebie zwodzimy i nie ma w nas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byśmy wyznawali nasze grzechy, godny zaufania jest Bóg i sprawiedliwy, aby nam darował grzechy i oczyścił nas od wszelkiego bezprawia.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byśmy powiedzieli, że nie zgrzeszyliśmy, czynimy Go kłamcą i nie ma w nas Jego Słowa.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dzieci, to wam piszę, abyście nie grzeszyli, a jeśli by ktoś zgrzeszył, przy Ojcu mamy wspomożyciela, sprawiedliwego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sposobem przebłagania za nasze grzechy; i nie tylko za nasze, ale też za całego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tym się przekonujemy, że go poznaliśmy, jeśli strzeżemy jego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mówi, że go poznał, a nie strzeże jego przykazań, jest kłamcą i nie ma w nim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kto strzeże jego słowo, w tym naprawdę wypełniła się miłość Boga. Przez to poznajemy, że w nim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mówi, że w nim mieszka, sam winien się tak zachowywać jak on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nie piszę wam nowego przykazania, ale przykazanie stare, które mieliście od początku. Starym przykazaniem jest to słowo, które usłyszeliście od początku.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Zarazem piszę wam nowe przykazanie, które w nim i w was jest prawdziwe; że ciemność przemija, a prawdziwa światłość już się wydobywa na jaw.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mówi, że jest w światłości, a nienawidzi swego brata, aż do teraz jest w 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miłuje swojego brata, mieszka w światłości i nie ma w nim zgorszenia.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 nienawidzi swojego brata jest w ciemności oraz chodzi w ciemności, więc nie wie dokąd idzie, gdyż ciemność oślepiła jego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Piszę wam, dzieci, że są wam odpuszczone grzechy z powodu jego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Piszę wam, rodzice, że poznaliście Tego od początku. Piszę wam młodzieńcy, że zwyciężyliście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Napisałem wam, dzieci, że poznaliście Ojca. Napisałem wam, rodzice, że poznaliście Tego od początku. Napisałem wam, młodzieńcy, że jesteście mocni, i mieszka w was Słowo Boga, więc zwyciężyliście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miłujcie tego porządku świata, ani rzeczy w tym porządku. Jeśli ktoś miłuje ten porządek, nie ma w nim miłości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wszystko w tym porządku pożądanie ciała wewnętrznego, pożądanie oczu oraz chełpliwość życia nie jest z Ojca, ale jest ze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ten porządek i jego pożądanie przemija; a kto czyni wolę Boga, pozostaje na wieczność.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Dzieci, jest ostateczny czas. I tak jak usłyszeliście antychrystus przychodzi, więc i teraz powstało wielu przeciwników Chrystusa; stąd wiemy, że jest ostateczny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nas wyszli, ale nie byli z nas. Bo gdyby byli z nas, pozostaliby z nami. Ale to się stało dlatego, by mogło zostać pokazane, że nie wszyscy są z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macie namaszczenie od Świętego i wszystko 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napisałem wam dlatego, że nie znacie prawdy lecz dlatego, że ją znacie; a wszelkie kłamstwo nie jest z 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kłamcą, jeśli nie ten, co zaprzecza mówiąc, że Jezus nie jest Chrystusem? Ten jest antychrystusem, co zaprzecza Ojcu oraz Synowi.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zaprzecza Synowi nie ma i Ojca; a kto uznaje Syna ma i 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 was, co usłyszeliście od początku to niech w was pozostaje. Jeśli w was pozostanie to, co usłyszeliście od początku, także wy zostaniecie w Synu i w Ojcu.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obietnica, którą on nam ogłosił życie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wam napisałem o tych, co was zwodzą.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 macie namaszczenie, które otrzymaliście od niego; ono w was pozostaje, więc nie macie potrzeby, aby was ktoś nauczał. Ale jakby to jego namaszczenie naucza was względem wszystkich spraw, jest prawdziwe i nie jest kłamstwem; a jak was nauczyło, tak w nim trwajcie.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teraz, dzieci, pozostawajcie w nim, abyśmy mieli też wolność w jego przyjściu, oraz nie doznali od niego zawstydzenia, kiedy zostanie ukazany.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wiecie, że on jest sprawiedliwy, dowiedzcie się także, że każdy, kto czyni sprawiedliwość jest z niego narodzony.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Spójrzcie, jaką miłość podarował nam Ojciec abyśmy zostali nazwani dziećmi Boga. Z tego powodu ten świat nas nie rozumie, bo Go nie poznał.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teraz jesteśmy dziećmi Boga, a jeszcze się nie objawiło czym będziemy. Ale wiemy, że kiedy on stanie się widocznym, będziemy podobni do niego; bo ujrzymy go takim jak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ktokolwiek w nim ma tą nadzieję obmywa siebie, tak jak on jest czysty.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powoduje grzech, powoduje też nieprawość, bo grzech jest bezprawiem.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 też, że został on objawiony, aby usunąć nasze grzechy; a grzechu w nim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w nim mieszka nie grzeszy; każdy, kto grzeszy nie ujrzał go, ani go nie poznał.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Dzieci, niech was nikt nie zwodzi; kto czyni sprawiedliwość jak on jest sprawiedliwy;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powoduje grzech jest z tego oszczerczego, gdyż ten oszczerczy od początku grzeszy. A Syn Boga po to został objawiony, aby zniszczyć uczynki tego oszczerczego.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jest urodzony z Boga nie powoduje grzechu, gdyż Jego zarodek w nim mieszka; więc nie może grzeszyć, bo jest narodzony z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są widoczne dzieci Boga i dzieci tego oszczerczego. Każdy, kto nie czyni sprawiedliwości i nie miłuje swojego brata nie jest z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to jest poselstwo, które usłyszeliście od początku, abyśmy jedni drugich miłowali.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jak Kain, który był ze złego, więc zabił swojego brata. A dlaczego go zabił? Bo jego uczynki były złe, zaś jego brata sprawiedliwe.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dziwcie się, moi bracia, jeśli świat was nienawidzi.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wiemy, że przeszliśmy ze śmierci do życia, ponieważ miłujemy braci. Kto nie miłuje brata pozostaje w 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nienawidzi swego brata jest zabójcą; a wiecie, że żaden zabójca nie ma życia wiecznego, co w nim trwa.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poznaliśmy miłość, że on dla nas położył swoje życie, a więc my powinniśmy położyć życie dla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kto ma środki do życia na tym świecie, a widzi swojego brata, który ma niedostatek i z dala od niego zamknął swoje wnętrze jakże pozostaje w nim miłość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dzieci, nie miłujmy słowem, ani językiem ale uczynkiem i 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przez to poznajemy, że jesteśmy z prawdy, oraz przed nim zjednamy nasze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jeżeliby oskarżało nasze serce, większy jest Bóg od naszego serca i wie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jeśli nasze serce nas nie oskarża, mamy otwartość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jeśli o coś prosimy to od Niego otrzymujemy, bo strzeżemy Jego przykazania oraz czynimy to, co przed Jego obliczem się podoba.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Jego przykazanie, abyśmy uwierzyli Imieniu Jego Syna, Jezusa Chrystusa i miłowali jedni drugich, jak nam dał przykazanie.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strzeże Jego przykazań w Nim mieszka i On w nim; więc wśród tego z Ducha, którego nam dał poznajemy, że w nas mieszka.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nie wierzcie każdemu duchowi, ale badajcie duchy, czy duch jest z Boga; bowiem wielu fałszywych proroków wyszło na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poznawajcie Ducha Boga: Każdy duch, który wyznaje, że Jezus Chrystus przyszedł w cielesnej naturze jest z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 duch, który nie wyznaje, że Jezus Chrystus przyszedł w cielesnej naturze nie jest z Boga; jest to więc duch antychrystusa o którym usłyszeliście, że przychodzi i teraz już jest na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z Boga, dzieci, zatem ich zwyciężyliście; bo większy jest Ten w was, niż ten na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są ze tego świata; dlatego mówią ze świata, a świat ich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jesteśmy z Boga; kto zna Boga nas słucha; kto nie jest z Boga nas nie słucha. Z tego poznajemy Ducha Prawdy i ducha błędu.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miłujmy jedni drugich, gdyż miłość jest z Boga i każdy, kto miłuje jest narodzony z Boga oraz poznaje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miłuje nie zna Boga, gdyż Bóg jest miłością.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Boga w tym została pośród nas objawiona, że Bóg wysłał na świat swego jedynego Syna, abyśmy przez niego 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zaś jest miłość, że nie myśmy umiłowali Boga, ale że On nas umiłował; zatem posłał swojego Syna jako przebłaganie za nasze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skoro Bóg nas tak umiłował i my jesteśmy zobowiązani miłować jedni drugich.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 nikt nigdy nie widział; ale jeśli miłujemy jedni drugich Bóg w nas mieszka i Jego miłość jest w nas doskonała.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poznajemy, że w Nim mieszkamy, a On w nas, że dał nam ze swego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myśmy widzieli i świadczymy, że Ojciec posłał Syna Zbawcę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wyznał, że Jezus jest Synem Boga Bóg w nim mieszka, a on w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myśmy poznali i uwierzyli miłości, którą Bóg ma w nas. Bóg jest miłością; więc kto mieszka w miłości mieszka w Bogu, a Bóg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to miłość jest doskonała pośród nas, abyśmy mieli otwartość w dniu oceny, że jaki on jest tacy i my jesteśmy na tym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miłości nie zdarza się strach, bo doskonała miłość wyrzuca strach na zewnątrz. Gdyż strach zawiera udrękę, a kto się boi nie jest doskonały w 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go miłujemy, bo on pierwszy nas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powiedział: Miłuję Boga, a swojego brata nienawidzi jest kłamcą; bo kto nie miłuje swego brata, którego widzi, jakże może miłować Boga, którego nie widzi?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mamy od niego to polecenie, by kto miłuje Boga, miłował też swego brata.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wierzy, że Jezus jest Chrystusem z Boga się narodził. I każdy kto miłuje Tego, co zrodził miłuje także tego, który z Niego jest zrodzony.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poznajemy, że miłujemy dzieci Boga, kiedy miłujemy Boga oraz strzeżemy Jego 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to jest miłość Boga, aby strzec Jego przykazań; a Jego przykazania nie są ciężkie.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wszystko, co jest zrodzone z Boga zwycięża świat; a to jest tym zwycięstwem, które pokonało świat nasza wiara.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tym, co zwycięża świat, jeśli nie wierzący, że Jezus jest Synem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tym, który przyszedł z powodu wody i krwi Jezus Chrystus; nie tylko pośród wody, ale pośród wody i we krwi. A Duch jest Tym, co świadczy, ponieważ Duch jest 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trzej są Ci, którzy świadczą w Niebie: Ojciec, Słowo i Duch Święty; a Ci trzej są jednym.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trzej są, co świadczą na ziemi: Duch, woda oraz przelana krew; a ci trzej są ku jednemu.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przyjmujemy świadectwo ludzi, to przecież większe jest świadectwo Boga. Gdyż to jest świadectwo Boga, że zaświadczył o swoim Synu.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wierzy w Syna Boga ma w sobie to świadectwo. Kto nie wierzy Bogu uczynił Go kłamcą, bo nie uwierzył względem świadectwa, w którym Bóg zaświadczył o swoim Synu.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owo świadectwo, że Bóg dał nam życie wieczne, i to życie jest w Jego Synu.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Syna ma życie; kto nie ma Syna Boga nie ma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wam napisałem, tym wierzącym co do Imienia Syna Boga, abyście wiedzieli, że macie życie wieczne, i abyście ufali względem Imienia Syna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ta otwartość, którą mamy odnośnie Niego że nas słyszy, jeśli o coś sobie prosimy w zgodzie z Jego wolą.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wiemy, że nas słucha, kiedy sobie prosimy wiemy, że otrzymaliśmy te prośby, które poprosiliśmy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ujrzy swojego brata, że grzeszy winą nie na śmierć, niech poprosi, a Bóg podaruje mu życie; to jest tym, co grzeszą nie na śmierć. Istnieje grzech na śmierć; nie względem tego mówię, aby prosił.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Wszelkie bezprawie jest grzechem; istnieje też wina nie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Wiemy, że każdy kto jest zrodzony z Boga nie grzeszy. Lecz ten, co został zrodzony z Boga pilnuje samego siebie, a zły go się nie dotyka.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Wiemy, że jesteśmy z Boga, a cały świat leży w złym.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też wiemy, że jest obecny Syn Boga i daje nam takie usposobienie, abyśmy poznawali Prawdomównego; więc jesteśmy w tym Prawdomównym, w Jego Synu, Jezusie Chrystusie; Ten jest Prawdomównym Bogiem i życiem wiecznym.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Dzieci, ustrzeżcie się od wizerunków. Amen.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2024-04-25T10:01:18Z</dcterms:modified>
</cp:coreProperties>
</file>