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dzieci, to wam piszę, abyście nie grzeszyli, a jeśli by ktoś zgrzeszył, przy Ojcu mamy wspomożyciela, sprawiedliwego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sposobem przebłagania za nasze grzechy; i nie tylko za nasze, ale też za całego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tym się przekonujemy, że go poznaliśmy, jeśli strzeżemy jego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mówi, że go poznał, a nie strzeże jego przykazań, jest kłamcą i nie ma w nim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kto strzeże jego słowo, w tym naprawdę wypełniła się miłość Boga. Przez to poznajemy, że w nim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mówi, że w nim mieszka, sam winien się tak zachowywać jak on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nie piszę wam nowego przykazania, ale przykazanie stare, które mieliście od początku. Starym przykazaniem jest to słowo, które usłyszeliście od początku.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Zarazem piszę wam nowe przykazanie, które w nim i w was jest prawdziwe; że ciemność przemija, a prawdziwa światłość już się wydobywa na jaw.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mówi, że jest w światłości, a nienawidzi swego brata, aż do teraz jest w 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swojego brata, mieszka w światłości i nie ma w nim zgorszenia.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nienawidzi swojego brata jest w ciemności oraz chodzi w ciemności, więc nie wie dokąd idzie, gdyż ciemność oślepiła jego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wam, dzieci, że są wam odpuszczone grzechy z powodu jego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wam, rodzice, że poznaliście Tego od początku. Piszę wam młodzieńcy, że zwyciężyliście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wam, dzieci, że poznaliście Ojca. Napisałem wam, rodzice, że poznaliście Tego od początku. Napisałem wam, młodzieńcy, że jesteście mocni, i mieszka w was Słowo Boga, więc zwyciężyliście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miłujcie tego porządku świata, ani rzeczy w tym porządku. Jeśli ktoś miłuje ten porządek, nie ma w nim miłości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wszystko w tym porządku pożądanie ciała wewnętrznego, pożądanie oczu oraz chełpliwość życia nie jest z Ojca, ale jest ze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 porządek i jego pożądanie przemija; a kto czyni wolę Boga, pozostaje na wieczność.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jest ostateczny czas. I tak jak usłyszeliście antychrystus przychodzi, więc i teraz powstało wielu przeciwników Chrystusa; stąd wiemy, że jest ostateczny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nas wyszli, ale nie byli z nas. Bo gdyby byli z nas, pozostaliby z nami. Ale to się stało dlatego, by mogło zostać pokazane, że nie wszyscy są z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macie namaszczenie od Świętego i wszystko 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napisałem wam dlatego, że nie znacie prawdy lecz dlatego, że ją znacie; a wszelkie kłamstwo nie jest z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kłamcą, jeśli nie ten, co zaprzecza mówiąc, że Jezus nie jest Chrystusem? Ten jest antychrystusem, co zaprzecza Ojcu oraz Synowi.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zaprzecza Synowi nie ma i Ojca; a kto uznaje Syna ma i 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 was, co usłyszeliście od początku to niech w was pozostaje. Jeśli w was pozostanie to, co usłyszeliście od początku, także wy zostaniecie w Synu i w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obietnica, którą on nam ogłosił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napisałem o tych, co was zwodzą.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macie namaszczenie, które otrzymaliście od niego; ono w was pozostaje, więc nie macie potrzeby, aby was ktoś nauczał. Ale jakby to jego namaszczenie naucza was względem wszystkich spraw, jest prawdziwe i nie jest kłamstwem; a jak was nauczyło, tak w nim trwajcie.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teraz, dzieci, pozostawajcie w nim, abyśmy mieli też wolność w jego przyjściu, oraz nie doznali od niego zawstydzenia, kiedy zostanie ukazany.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wiecie, że on jest sprawiedliwy, dowiedzcie się także, że każdy, kto czyni sprawiedliwość jest z niego narodzony.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2024-04-27T08:27:34Z</dcterms:modified>
</cp:coreProperties>
</file>