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wierzy, że Jezus jest Chrystusem z Boga się narodził. I każdy kto miłuje Tego, co zrodził miłuje także tego, który z Niego jest zrodzony.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poznajemy, że miłujemy dzieci Boga, kiedy miłujemy Boga oraz strzeżemy Jego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to jest miłość Boga, aby strzec Jego przykazań; a Jego przykazania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wszystko, co jest zrodzone z Boga zwycięża świat; a to jest tym zwycięstwem, które pokonało świat nasza wiara.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tym, co zwycięża świat, jeśli nie wierzący, że Jezus jest Synem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który przyszedł z powodu wody i krwi Jezus Chrystus; nie tylko pośród wody, ale pośród wody i we krwi. A Duch jest Tym, co świadczy, ponieważ Duch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trzej są Ci, którzy świadczą w Niebie: Ojciec, Słowo i Duch Święty; a Ci trzej są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trzej są, co świadczą na ziemi: Duch, woda oraz przelana krew; a ci trzej są ku jednemu.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przyjmujemy świadectwo ludzi, to przecież większe jest świadectwo Boga. Gdyż to jest świadectwo Boga, że zaświadczył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Boga ma w sobie to świadectwo. Kto nie wierzy Bogu uczynił Go kłamcą, bo nie uwierzył względem świadectwa, w którym Bóg zaświadczył o swoim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owo świadectwo, że Bóg dał nam życie wieczne, i to życie jest w Jego 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 ma życie; kto nie ma Syna Boga nie ma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napisałem, tym wierzącym co do Imienia Syna Boga, abyście wiedzieli, że macie życie wieczne, i abyście ufali względem Imienia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ta otwartość, którą mamy odnośnie Niego że nas słyszy, jeśli o coś sobie prosimy w zgodzie z Jego 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wiemy, że nas słucha, kiedy sobie prosimy wiemy, że otrzymaliśmy te prośby, które poprosiliśmy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ujrzy swojego brata, że grzeszy winą nie na śmierć, niech poprosi, a Bóg podaruje mu życie; to jest tym, co grzeszą nie na śmierć. Istnieje grzech na śmierć; nie względem tego mówię, aby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bezprawie jest grzechem; istnieje też wina nie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każdy kto jest zrodzony z Boga nie grzeszy. Lecz ten, co został zrodzony z Boga pilnuje samego siebie, a zły go się nie dotyka.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jesteśmy z Boga, a cały świat leży w 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wiemy, że jest obecny Syn Boga i daje nam takie usposobienie, abyśmy poznawali Prawdomównego; więc jesteśmy w tym Prawdomównym, w Jego Synu, Jezusie Chrystusie; Ten jest Prawdomównym Bogiem i życiem wiecznym.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ustrzeżcie się od wizerunków.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2024-04-27T18:27:58Z</dcterms:modified>
</cp:coreProperties>
</file>