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Jezusa, syna Nuna, stało się, że synowie Israela zapytali się WIEKUISTEGO, mówiąc: Kto z nas wyruszy pierwszy przeciwko Kanaanitom, aby na nich uderzyć?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powiedział: Juda wyruszy; oto poddam kraj w jego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Juda powiedział do swojego brata Szymeona: Wyrusz ze mną do mojego udziału, byśmy razem uderzyli na Kananejczyków, po czym i ja wyruszę z tobą do twojego udziału. I tak poszedł z nim Szymeon.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Juda wyruszył, a WIEKUISTY poddał w ich moc Kanaanejczyków i Peryzejczyków, więc ich pobili w Bezek – dziesięć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 Bezekiem zetknęli się z Adonibezekiem, uderzyli na niego i pobili Kanaanejczyków i Peryzejczyków.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Adonibezek ratował się ucieczką. Zatem puścili się za nim w pogoń, ujęli go i poucinali mu wielkie palce u rąk, i u nóg.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Adonibezek powiedział: Siedemdziesięciu królów z poucinanymi, wielkimi palcami, zbierało okruchy pod moim stołem; jak czyniłem – tak Bóg mi odpłacił. Potem sprowadzili go do Jeruszalaim i tam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Judejczycy uderzyli na Jeruszalaim i ją zdobyli, porazili ją ostrzem miecza oraz oddali miasto na pastwę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synowie Judy pociągnęli, aby uderzyć na Kanaanejczyków, którzy osiedli na górach, w południowej krainie i 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Juda zwrócił się przeciw Kanaanejczykom, którzy osiedli w Hebronie i pokonali Szeszaja, Achimana i Talmaja. Zaś przedtem Hebron nazywał się Kirjath Arba.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Juda się zwrócił przeciwko mieszkańcom Debiru, zaś Debir nazywał się przedtem Kirjath Sefer.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Kaleb powiedział: Kto pokona Kirjath Sefer i je zdobędzie, temu oddam za żonę moją córkę Achsę.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zdobył je Othniel, syn Kenara, młodszego brata Kaleba; więc oddał mu za żonę swoją córkę Achsę.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 niego sprowadzała, stało się, że go nakłoniła, by uprosił od ojca jakieś pole. Potem ześlizgnęła się z osła, a kiedy Kaleb ją zapytał: Co ci jest?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Odpowiedziała: Podaruj mi pożegnalny upominek, ponieważ mnie wydałeś do suchej ziemi; daj mi więc, źródła wód. I tak Kaleb oddał jej źródła na wyżynie oraz źródła na nizinie.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Keni'ego, szwagra Mojżesza, wyruszyli wraz z Judejczykami z miasta Palm do pustyni judzkiej, położonej na południu Aradu. Poszli tam oraz się osiedlili razem z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Juda pociągnął wraz ze swym bratem Szymeonem i pokonali Kananejczyków, którzy osiedli w Cefath oraz poddali je zaklęciu. Dlatego imię tego miasta nazwano 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Juda zdobył Azę i jej dziedzictwo, Aszkelon i jego dziedzictwo oraz Ekron i jego 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był z Judą, tak, że wziął w posiadanie górską granicę. Jednak mieszkańców doliny nie można było wypędzić, bo posiadali żelazne, wojenne wozy.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Hebron oddali Kalebowi, jak polecił Mojżesz; więc wypędził stąd trzech potomków Enaka.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synowie Binjamina nie mogli wypędzić Jebusytów, mieszkańców Jeruszalaim. I tak Jebusyci pozostali w Jeruszalaim przy synach Biniamina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ci z domu Jozefa wyruszyli ze swej strony ku Betelowi, a WIEKUISTY był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 z domu Jozefa kazali przepatrzeć Betel; a przedtem imię tego miasta było Luz.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kiedy ci, co trzymali straż ujrzeli człowieka wychodzącego z miasta, powiedzieli do niego: Wskaż nam najwygodniejsze wejście do miasta, a wyświadczymy ci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im wskazał wejście do miasta i porazili to miasto ostrzem miecza; zaś owego człowieka oraz całą jego rodzinę puścili wolno.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ten człowiek udał się do chittejskiej ziemi, zbudował miasto i nadał mu nazwę Luz; taka jest jego nazwa aż po dzisiejszy dzień.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Menasze nie wypędził mieszkańców Beth Szean i jego przyległych osad; ani mieszkańców Taanachu i jego przyległych osad; ani mieszkańców Doru i jego przyległych osad; ani mieszkańców Ibleamu i jego przyległych osad; ani mieszkańców Meggida i jego przyległych osad. I tak się udało Kanaanejczykom utrzymać w tej okolicy.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jednak Israel się wzmocnił, uczynił Kanaanejczyków hołdownikami; jednak wypędzić ich nie zdołał.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Efraim nie wypędził Kanaanejczyków, którzy osiedli w Gezer; i tak Kanaanejczycy utrzymali się w jego środku, w Gezer.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Zebulun nie wypędził mieszkańców Kitronu oraz mieszkańców Nahalolu; i tak Kanaanejczycy utrzymali się w jego środku; jednak w końcu uczynił ich hołdownikami.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Aszer nie wypędził mieszkańców Akko, mieszkańców Cydonu, następnie Achlabu, Achzybu, Helby, Afiku i Rechotu.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Aszerydzi osiedlili się pośród Kanaanejczyków, którzy mieszkali w kraju, ponieważ nie mogli ich wypędzić.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Naftali nie wypędził mieszkańców Beth Szemeszu oraz mieszkańców Beth Anatu. I tak osiadł on pośród Kanaanejczyków, którzy mieszkali w kraju; jednak mieszkańcy Beth Szemeszu i Beth Anatu stali się ich hołdownikami.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Emorejczycy wyparli synów Dana na wzgórze i nie pozwolili im zejść na nizinę.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udało się Emorejczykom utrzymać w Har Heres, w Avalonie i w Szaalbim. Kiedy jednak wzmogła się moc domu Josefa, stali się hołdownikami.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dziedzictwo Emorejczyka rozciągało się od stopni niedźwiadków; począwszy od Sela i wyżej w górę.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2024-04-26T04:59:01Z</dcterms:modified>
</cp:coreProperties>
</file>