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Israelici dalej czynili to, co było złem w oczach WIEKUISTEGO; więc WIEKUISTY podał ich w moc Pelisztinów na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pewien mąż z Corach, z rodu Dana, imieniem Manoach; zaś jego żona była niepłodna, więc nie 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owej niewieście anioł WIEKUISTEGO oraz do niej powiedział: Oto jesteś niepłodną, więc nie rodziłaś; ale poczniesz oraz urodzisz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odtąd się wystrzegaj, abyś nie piła wina, ani mocnego napoju, i nie jadała nic nieczystego.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poczniesz i urodzisz syna; niech brzytwa nie dotknie jego głowy, gdyż ten chłopiec ma być od urodzenia poświęcony Bogu; on zacznie wybawiać Israela z ręki Pelisztinów.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niewiasta przyszła i opowiedziała to swojemu mężowi, mówiąc: Przyszedł do mnie mąż Boży, a jego spojrzenie było jak spojrzenie Bożego anioła, bardzo wspaniałe; ale nie pytałam go skąd on jest; nie objawił mi też swojego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mnie powiedział: Oto poczniesz i urodzisz syna; dlatego odtąd nie pij wina, ani mocnego napoju, i nie jadaj nic nieczystego, gdyż ten chłopiec będzie poświęcony Bogu, od urodzenia aż do dnia swojej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Manoach modlił się do WIEKUISTEGO, mówiąc: Błagam, Panie mój! Mąż Boży, którego posłałeś, niech jeszcze raz do nas zawita, by nas nauczyć, co mamy robić z chłopcem, który ma się urodzić.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wysłuchał głosu Manoacha, bo do niewiasty jeszcze raz przyszedł anioł Boży, kiedy przebywała na polu; ale Manoach, jej mąż, nie był przy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niewiasta pospieszyła, pobiegła i opowiedziała to swojemu mężowi, mówiąc: Oto ukazał mi się ten mąż, co zawitał do mnie owego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Manoach powstał i poszedł ze swoją żoną. A gdy przyszedł do tego męża, powiedział do niego: Ty jesteś owym mężem, który mówił z tą niewiastą? A on powiedział: Ja nim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Manoach rzekł: Teraz na pewno spełni się twoje słowo; lecz jakie ma być postępowanie z tym chłopcem oraz jakie zachowanie się względem 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WIEKUISTEGO powiedział do Manoacha: Niech się wystrzega tego wszystkiego, co powiedziałem niewieście.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spożywa niczego, co pochodzi z winnej macicy; niech też nie pije wina, ani mocnego napoju i nic nieczystego niech nie jada. Niech się wystrzega tego wszystkiego, co jej poleciłem.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Manoach powiedział do anioła WIEKUISTEGO: Pozwól, abyśmy cię zatrzymali i przygotowali dla ciebie koźlątko.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anioł WIEKUISTEGO powiedział do Manoacha: Choćbyś mnie zatrzymał, nie będę jadł twojego pokarmu; ale jeśli chcesz sprawić całopalenie, zatem ofiaruj je WIEKUISTEMU – gdyż Manoach nie wiedział, że to anioł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Manoach powiedział do anioła WIEKUISTEGO: Jakie jest twoje imię, abyśmy cię mogli rozsławić, kiedy się spełni twoje słowo?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WIEKUISTEGO odpowiedział: Czemu pytasz o moje imię? Niech ono pozostanie tajemnicą.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Manoach wziął więc koźlątko oraz ofiarę z pokarmów i na skale złożył to WIEKUISTEMU, podczas gdy anioł spełnił cud w oczach Manoacha i jego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mianowicie, że gdy płomień z ofiarnicy wzniósł się ku Niebu, także anioł WIEKUISTEGO wszedł w płomieniu z ofiarnicy, co widząc Manoach i jego żona padli swoim obliczem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WIEKUISTEGO już więcej nie ukazał się Manoachowi i jego żonie, i wtedy Manoach poznał, że to był anioł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Manoach powiedział do swojej żony: Niezawodnie pomrzemy, bo widzieliśmy bóstwo.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jego żona mu odpowiedziała: Gdyby WIEKUISTY chciał nas uśmiercić, to by nie przyjął z naszych rąk całopalenia oraz ofiary z pokarmów, nie pokazał nam tego wszystkiego, ani by nam nie oznajmił podobnych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owa niewiasta urodziła syna oraz nazwała jego imię Szymszon. I chłopiec podrastał, a WIEKUISTY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Duch WIEKUISTEGO zaczął go pobudzać w Machane–Dan, miedzy Coraz – a Esztaol.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2024-04-29T02:08:29Z</dcterms:modified>
</cp:coreProperties>
</file>