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wysłaniec WIEKUISTEGO wszedł od Gilgal do Bochim i powiedział: Wyprowadziłem was z Egiptu i sprowadziłem was do ziemi, którą zaprzysiągłem waszym ojcom, i przyrzekłem, że na wieki nie złamię Mojego z wami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wolno wam zawierać przymierza z mieszkańcami tej ziemi; powinniście zburzyć ich ołtarze. Ale nie usłuchaliście Mojego głosu. Co uczyniliście?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powiadam wam: Nie wypędzę ich przed waszym obliczem, więc będą waszymi gnębicielami, a ich bóstwa będą dla was sidłami.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wysłaniec WIEKUISTEGO przemawiał tymi słowami, stało się, że lud zaczął głośno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imię tej miejscowości nazwano Bochim; i złożyli tam ofiary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Jezus, syn Nuna, pożegnał lud, synowie Israela wrócili – każdy do swojego dziedzictwa, aby objąć kraj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służył WIEKUISTEMU po wszystkie dni życia Jezusa syna Nuna oraz po wszystkie dni starszych, co przeżyli Jezusa, i widzieli wszystkie wielkie czyny WIEKUISTEGO, jakie spełniał dla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syn Nuna, sługa WIEKUISTEGO umarł w wieku stu dziesięciu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pochowano go w obrębie dziedzicznej jego własności, w Thymnath Heres, na wzgórzu Efraima, na północ od góry Gaasz.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całe ówczesne pokolenie zostało przyłączone do swoich ojców. A po nim nastało inne pokolenie; ludzie, którzy nie znali WIEKUISTEGO, ani czynów jakie spełnił dla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Israela robili to, co było złem w oczach WIEKUISTEGO oraz służyli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odstąpili WIEKUISTEGO, Boga swych ojców, który ich wyprowadził z ziemi Micraim; a szli za cudzymi bóstwami, za bóstwami ludów, które ich dookoła otaczały, oraz korzyli się przed nimi, drażniąc tym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odstąpili od WIEKUISTEGO, a służyli Baalowi i Astartom,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przeciw Israelitom gniew WIEKUISTEGO, tak, że poddał ich w moc grabieżców, którzy ich łupili; oraz wydał ich w moc wrogów, co byli dookoła i nie zdołali się utrzymać wobec swoich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Dokądkolwiek się zwracali, ręka WIEKUISTEGO była przeciwko nim, ku ich niedoli, tak jak wypowiedział WIEKUISTY i jak im przysiągł; więc byli bardzo ciemiężeni.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ustanowił sędziów, a oni wybawiali ich z ręki grabieżców.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słuchali i swoich sędziów, ale popełniali cudzołóstwo z obcymi bóstwami oraz korzyli się przed nimi. Szybko odstąpili od drogi, którą chodzili ich przodkowie, słuchając przykazań WIEKUISTEGO; a oni tak nie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WIEKUISTY ustanowił sędziów WIEKUISTY był z sędzią oraz wybawiał ich z ręki ich gnębicieli po wszystkie dni sędziego; gdyż WIEKUISTY użalił się z powodu ich skarg na gnębicieli oraz ich ciemiężców.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po śmierci sędziego, znowu się psuli, bardziej niż ich ojcowie, idąc za cudzymi bóstwami, by służyć i korzyć się przed nimi. Nie porzucili niczego ze swych zdrożności oraz ze swej przekornej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zapłonął gniew WIEKUISTEGO przeciw Israelowi i powiedział: Ponieważ ten lud przekroczył Przymierze, które powierzyłem ich przodkom, oraz nie usłuchali Mojego głosu,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 Ja nie wypędzę przed nimi żadnego z tych ludów, które Jezus syn Nuna pozostawił przy swoim zgonie,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nimi doświadczać Israelitów, czy przestrzegają drogi WIEKUISTEGO, by chodzić po niej tak, jak przestrzegali ją ich ojcowie czy też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WIEKUISTY pozostawił te ludy, nie wypędzając ich szybko, oraz nie poddał ich w moc Jezusa syna Nuna.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2024-05-01T14:43:12Z</dcterms:modified>
</cp:coreProperties>
</file>