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Israelici wcześniej zaprzysięgli się w Micpa: Nikt z nas nie odda swojej córki za żonę Binjaminicie.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lud udał się do Betel i pozostał tam do wieczora przed obliczem Boga; także podnieśli swój głos i zapłakali wielkim płaczem.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zawołali: Czemu, o WIEKUISTY, Boże Israela, stało się to w Israelu, że brakuje teraz całego pokolenia israelskiego?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nazajutrz, lud powstał wczesnym rankiem, zbudowali tam ofiarnicę i złożyli całopalenia oraz ofiary opłatne.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synowie Israela się zapytali: Czy jest ktoś spośród wszystkich pokoleń israelskich, kto nie przybył tu, do WIEKUISTEGO, ze zborem? Bowiem zagrożono uroczystą klątwą każdemu, kto by nie przybył do WIEKUISTEGO, do Micpy, mówiąc: Poniesie śmierć!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synowie Israela pożałowali swojego brata Binjamina i zawołali: Oto teraz zostało oderwane od Israela całe pokolenie!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mamy dopomóc tym pozostałym, by otrzymali żony; skoro przysięgaliśmy na WIEKUISTEGO, że z naszych córek nie oddamy im żon?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się zapytali: Czy jest ktoś spośród pokoleń israelskich, kto nie przybył do WIEKUISTEGO, do Micpy? A oto do obozu, do zboru, nikt nie przybył z Jabesz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kiedy sporządzano przegląd ludu, okazało się, że nie był nikt obecny z mieszkańców Jabesz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zbór wysłał tam dwanaście tysięcy najdzielniejszych ludzi, dając im następujący rozkaz: Idźcie i poraźcie ostrzem miecza mieszkańców Jabesz Gilead, zarówno kobiety, jak i 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co macie uczynić: Podacie zaklęciu każdego mężczyznę i każdą kobietę, która obcowała z mężczyzną.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znaleźli pomiędzy mieszkańcami Jabesz Gilead czterysta dziewiczych panien, które jeszcze nie znały męskiego obcowania, i te sprowadzili do obozu w Szylo, które jest w 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cały zbór posłał, by się rozmówić z Binjamitami, co przebywali przy skale Rimon, i by zapewnić im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Binjaminici wrócili i oddano im kobiety zachowane przy życiu z kobiet w Jabesz Gilead; ale jeszcze nie znalazła się dla nich wystarczająca ilość.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pożałował Binjamina, bowiem WIEKUISTY uczynił wyłom w israelskich pokoleniach.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starsi zboru powiedzieli: Co mamy czynić dla pozostałych, by im dać żony? Przecież kobiety z Binjamina zostały wytępione.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dodali: Ocalonym Binjaminitom musi się dostać ich dziedzictwo, by nie zostało zgładzone pokolenie z 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wolno nam im oddać żadnej z naszych córek! Bowiem synowie Israela przysięgali: Przeklęty, kto da żonę Binjaminicie.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powiedzieli: Oto corocznie obchodzi się uroczystość WIEKUISTEGO w Szylo, położonego na północ od Betel, po wschodniej stronie gościńca prowadzącego z Betel do Szechemu, a na południu do Lebona.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wskazali Binjaminitom: Idźcie oraz czatujcie tam w winnicach.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zobaczycie, że z Szylo wychodzą dziewice, by krążyć korowodem wypadniecie z winnic i pochwycicie sobie z dziewic Szylo, każdy swą żonę; potem wrócicie do ziemi Binjamina.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przyjdą ojcowie, albo ich bracia, aby prowadzić z nami spór, wtedy im odpowiemy: Zechciejcie je im podarować, gdyż w tej wojnie nie wzięliśmy żon dla każdego z nich; a przy tym nie wyście je im dali; w takim razie w istocie zawinicie!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Binjaminici tak uczynili i z pląsających dziewcząt zabrali sobie potrzebną ilość żon, które porwali. Potem wrócili do swojej dziedzicznej własności, odbudowali miasta oraz się w nich osiedlili.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synowie Israela się rozeszli, każdy do swego pokolenia oraz do swojej rodziny; każdy odszedł do dziedzicznej swojej własności.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czasu nie było króla w Israelu; każdy czynił to, co było dobrym w jego oczach.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2024-05-01T09:43:36Z</dcterms:modified>
</cp:coreProperties>
</file>