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Sędziów</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kiedy synowie Israela czynili to, co było złem w oczach WIEKUISTEGO – WIEKUISTY wydał ich na siedem lat w moc Midjanitów.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ręka Midjanitów przemogła Israela tak, że z powodu Midjanitów synowie Israela robili sobie w górach nory, jaskinie i twierdze.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bywało, że ile razy Israel coś wysiał, przychodzili Midjanici, Amalekici oraz synowie Wschodu, po czym go najeżdżali.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Kładli się obozem naprzeciw nich oraz niszczyli plony ziemi aż do Azy, nie zostawiając żadnej żywności w Israelu, ani owiec, ani byków, ani osłów.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przyciągali ze swoimi stadami, przybywali ze swoimi namiotami i byli niczym szarańcza w mnóstwie; nie było liczby zarówno ich samych, jak i ich wielbłądów; a wkraczali do kraju, aby go pustoszyć.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Israel bardzo zbiedniał przez Midjanitów, a synowie Israela wołali do WIEKUISTEGO.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Wiec gdy synowie Israela wołali do WIEKUISTEGO z powodu Midjanitów,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posłał do synów Israela proroka, który im oświadczył: Tak mówi WIEKUISTY, Bóg Israela: Ja was wyprowadziłem z Micraim, wyprowadziłem z domu niewoli.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Wybawiłem was z mocy Micrejczyków, z mocy wszystkich waszych ciemiężców; przepędziłem ich przed waszym obliczem oraz oddałem wam ich ziemię.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Powiedziałem wam również: Ja Jestem WIEKUISTY, wasz Bóg; nie czcijcie bóstw Emorejczyków, w których kraju zamieszkaliście ale nie usłuchaliście Mojego głosu.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zjawił się anioł WIEKUISTEGO i usiadł pod dębem Joasza Abiezrydy w Ofrze, w chwili gdy jego syn Gideon młócił pszenicę na podziemnym klepisku, by ją ukryć przed Midjanitami.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wtedy ukazał mu się anioł WIEKUISTEGO oraz do niego powiedział: WIEKUISTY z tobą, dzielny rycerzu!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Gideon mu odpowiedział: Przepraszam, mój panie! Czyżby WIEKUISTY był rzeczywiście z nami? Czemu więc, to wszystko nas spotkało? I gdzie są wszystkie Jego cuda, o których nam opowiadali nasi ojcowie, mówiąc: Czy nie WIEKUISTY wyprowadził nas z Micraim? A teraz WIEKUISTY nas porzucił oraz podał nas w ręce Midjanitów.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WIEKUISTY zwrócił się do niego, mówiąc: Idź z tą twoją mocą, a wybawisz Israela z ręki Midjanitów. Zaprawdę, Ja cię posyłam!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Mu odpowiedział: Przepraszam, Panie! Czym mam wyratować Israela? Przecież mój ród jest najsłabszy w pokoleniu Menasze, a ja najmniej znaczny w domu mojego ojca.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WIEKUISTY powiedział do niego: Ja będę z tobą, więc porazisz Midjanitów, tak, jakby byli jednym mężem.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Mu odpowiedział: Jeśli znalazłem łaskę w Twoich oczach – daj mi znak, że to Ty do mnie przemawiasz.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odchodź stąd, dopóki do Ciebie nie powrócę; przyniosę mój dar oraz położę go przed Tobą. Więc odpowiedział: Poczekam, aż powrócisz.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Gideon odszedł i przyrządził koźlątko ze stada oraz przaśne chleby z efy mąki. Mięso włożył do kosza, polewkę wlał do garnka i przyniósł Mu to pod dąb oraz przed Nim postawił.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anioł Boga powiedział do niego: Zabierz to mięso oraz te przaśne chleby i połóż na tej skale, zaś polewkę wylej. Więc tak uczynił.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anioł WIEKUISTEGO wyciągnął koniec laski, którą miał w swojej ręce i dotknął się mięsa, i przaśników. Wtedy wyszedł ogień ze skały i strawił mięso oraz przaśne chleby; zaś anioł WIEKUISTEGO zniknął sprzed jego oczu.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Gideon poznał, że był to anioł WIEKUISTEGO. Po czym Gideon zawołał: Biada, Panie, WIEKUISTY! Przecież ujrzałem twarzą w twarz anioła WIEKUISTEGO!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do niego powiedział: Bądź spokojny, nie obawiaj się, nie umrzesz.</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Gideon zbudował tam ofiarnicę WIEKUISTEMU i ją nazwał – WIEKUISTY pokojem. Znajduje się ona po dzisiejszy dzień w Ofrze Abiezrydów.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Tej samej nocy się stało, że WIEKUISTY powiedział do niego: Spomiędzy cielców twojego ojca weźmiesz rosłego, młodego byka, tego drugiego, siedmioletniego byka; zburzysz ofiarnicę Baala, należącą do twego ojca oraz wytniesz gaj, który jest przy niej.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 stosownym miejscu, na wierzchołku tej warowni, zbudujesz ofiarnicę WIEKUISTEMU, twojemu Bogu i weźmiesz tego drugiego byka oraz złożysz go na całopalenie przy drzewie gaju, który wytniesz.</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Gideon wziął dziesięciu ludzi ze swych sług oraz uczynił tak, jak mu rozkazał WIEKUISTY. A ponieważ obawiał się swojej rodziny oraz mieszkańców miasta – nie uczynił tego za dnia, lecz uczynił to w nocy.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mieszkańcy miasta wstali nazajutrz, okazało się, że ofiarnica Baala była zburzona, a gaj przy niej wycięty. Zaś ów drugi cielec złożony był na nowozbudowanej ofiarnicy.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się pytali jeden – drugiego: Kto to zrobił? A kiedy się tak pytali oraz dowiadywali, powiedziano im: Uczynił to Gideon, syn Joasza.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wszyscy mieszkańcy miasta powiedzieli do Joasza: Wyprowadź twojego syna, niech umrze, bo zburzył ofiarnicę Baala oraz ściął przy niej gaj.</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Joasz odpowiedział wszystkim, którzy go otaczali: Czy wy chcecie walczyć za Baala, albo pospieszyć mu z pomocą? Kto by za niego walczył – śmierć poniesie, jeszcze zanim nadejdzie poranek. Jeśli jest bogiem – niech sam za siebie walczy, ponieważ zburzono jego ofiarnicę.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owego dnia nazwano go Jerubbaal Baal Walczy, by tym wyrazić: Niech go zwalczy Baal, ponieważ zburzył jego ofiarnicę.</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zgromadzili się wszyscy Midjanici, Amalekici oraz synowie Wschodu, przeprawili się przez Jarden i rozłożyli obozem na równinie Izreel.</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Duch WIEKUISTEGO ogarnął Gideona, zatem uderzył w trąbę i wezwano Abiezrydów, by za nim szli.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Wysłał także posłów do całego pokolenia Menaszy, którego również wezwano, aby szedł za nim; wysłał też posłów do Aszera, Zebuluna i Naftalego, którzy wyruszyli przeciw nim.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Gideon powiedział do Boga: Jeżeli rzeczywiście, jak powiedziałeś, chcesz za moim pośrednictwem wybawić Israela,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położę na klepisku runo wełny. Jeśli rosa pokaże się na samym tylko runie, podczas gdy cała ziemia pozostanie suchą, wtedy będę wiedział, że jak powiedziałeś, chcesz wybawić Israela za moim pośrednictwem.</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też się stało. Bowiem gdy nazajutrz wstał wczesnym rankiem i wyżął runo, wycisnął pełną misę wody.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Gideon rzekł do Boga: Niechaj przeciwko mnie nie zapłonie Twój gniew, jeżeli jeszcze raz przemówię. Tylko pozwól mi jeszcze jeden raz uczynić próbę z tym runem. Niech rano samo runo pozostanie suche, kiedy na całej ziemi ukarze się rosa.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Bóg zarządził owej nocy, że kiedy na całej ziemi ukazała się rosa samo runo zostało suche.</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Sędziów Rozdział 6</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2024-04-28T03:58:39Z</dcterms:modified>
</cp:coreProperties>
</file>