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Jana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Starszy, do wybranej pani oraz jej dzieci, których miłuję w prawdzie. I nie tylko ja, ale wszyscy, znający prawdę;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pozostającej w nas prawdy, która będzie wśród nas na wieczność.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Pośród nas, w prawdzie oraz miłości, łaska, miłosierdzie i pokój od Boga Ojca i od Pana Jezusa Chrystusa Syna Ojca.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Bardzo się ucieszyłem, ponieważ przypadkiem napotkałem kilkoro z twoich dzieci, które chodzą w prawdzie, w miarę tego jak wzięliśmy przykazanie od Ojca.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proszę cię, pani, nie pisząc ci jakby nowego przykazania, ale to, co mieliśmy od początku abyśmy jedni drugich miłowali.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miłość byśmy żyli według Jego przykazań. To jest to przykazanie, jakie usłyszeliście od początku, abyście w nim żyli.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wyszło na świat wielu zwodzicieli, którzy nie wyznają, że Jezus Chrystus przyszedł w cielesnej naturze. Taki jest zwodzącym oraz antychrystusem.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samych siebie, by nie zniszczyć tego, czego się dopracowaliśmy, lecz odebrać pełną zapłatę.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narusza oraz nie pozostaje w nauce Jezusa Chrystusa nie ma Boga. A kto pozostaje w nauce Chrystusa ten ma Ojca i Syna.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przychodzi do was, a nie przynosi tej nauki nie przyjmujcie go do domu i nie mówcie mu witaj;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ten, co mu mówi witaj, jest wspólnikiem jego złych uczynków.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Miałem zamiar wiele wam pisać, ale nie chcę tego robić przez papier oraz atrament, lecz mam nadzieję, że do was przyjdę i powiem ustami koło ust, aby nasza radość mogła być spełniona.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cię dzieci twojej wybranej w Panu siostry. Amen.</w:t>
      </w:r>
      <w:r>
        <w:rPr>
          <w:noProof/>
        </w:rP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Jana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2024-04-20T02:08:08Z</dcterms:modified>
</cp:coreProperties>
</file>