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III List Jana</w:t>
      </w:r>
    </w:p>
    <w:p w:rsidR="00A77B3E">
      <w:pPr>
        <w:keepNext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Starszy, do umiłowanego Gajusa, którego miłuję w prawdzie.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Umiłowany, modlę się co do wszystkich spraw, by ci się szczęśliwie powodziło i abyś był zdrowym, tak jak się szczęśliwie wiedzie twojej duszy.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bardzo się ucieszyłem, kiedy nadeszli bracia oraz świadczyli o twojej szczerości; ponieważ ty żyjesz w prawdzie.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Większych od tych nie mam radości, by słuchać, że moje dzieci żyją w prawdzie.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Umiłowany, wiernie czynisz, jeśli się utrudziłeś dla braci i dla gości,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wobec zgromadzenia wybranych poświadczyli twą miłość. Także słusznie uczynisz, gdy godnie odprowadzisz tych Boga.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wyszli dla Jego Imienia, nic nie biorąc od pogan.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my powinniśmy takich przyjmować, abyśmy się stali takimi, co pomagają prawdzie.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Napisałem do zboru, lecz nie przyjmuje nas Diotrefes, dążący wśród nich do pierwszeństwa.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Dlatego, jeśli przyjdę, przypomnę jego uczynki, które sprawia, oczerniając nas niegodziwymi słowami. A nie będąc zadowolony nawet nimi, ani sam nie przyjmuje braci; zabrania tym, którzy pragną oraz wyrzuca ich ze zboru.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Umiłowany, nie naśladuj nieszczęsnego ale szlachetnego człowieka. Kto postępuje szlachetnie jest z Boga. A kto postępuje źle Boga nie zobaczył.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Demetriuszowi jest poświadczone przez wszystkich braci oraz przez samą prawdę; ale my także zaświadczamy, a wiesz, że nasze świadectwo jest prawdziwe.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Wiele miałem napisać, lecz nie chcę ci opisywać za pomocą atramentu i pióra,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mam nadzieję niebawem cię zobaczyć; więc pomówimy ustami koło ust.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Pokój tobie. Pozdrawiają cię kochani bracia. Pozdrów kochanych z imienia.</w:t>
      </w:r>
      <w:r>
        <w:rPr>
          <w:noProof/>
        </w:rP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 w:rsidR="00A77B3E">
      <w:pPr>
        <w:keepNext/>
        <w:spacing w:line="360" w:lineRule="auto"/>
        <w:jc w:val="both"/>
        <w:rPr>
          <w:noProof/>
        </w:rPr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III List Jana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2024-04-16T05:27:46Z</dcterms:modified>
</cp:coreProperties>
</file>