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Starszy, do umiłowanego Gajusa, którego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modlę się co do wszystkich spraw, by ci się szczęśliwie powodziło i abyś był zdrowym, tak jak się szczęśliwie wiedzie twojej duszy.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bardzo się ucieszyłem, kiedy nadeszli bracia oraz świadczyli o twojej szczerości; ponieważ ty żyjesz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Większych od tych nie mam radości, by słuchać, że moje dzieci żyją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wiernie czynisz, jeśli się utrudziłeś dla braci i dla gości,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wobec zgromadzenia wybranych poświadczyli twą miłość. Także słusznie uczynisz, gdy godnie odprowadzisz tych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wyszli dla Jego Imienia, nic nie biorąc od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my powinniśmy takich przyjmować, abyśmy się stali takimi, co pomagają 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do zboru, lecz nie przyjmuje nas Diotrefes, dążący wśród nich do pierwszeństwa.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jeśli przyjdę, przypomnę jego uczynki, które sprawia, oczerniając nas niegodziwymi słowami. A nie będąc zadowolony nawet nimi, ani sam nie przyjmuje braci; zabrania tym, którzy pragną oraz wyrzuca ich ze zboru.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nie naśladuj nieszczęsnego ale szlachetnego człowieka. Kto postępuje szlachetnie jest z Boga. A kto postępuje źle Boga nie zobaczył.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Demetriuszowi jest poświadczone przez wszystkich braci oraz przez samą prawdę; ale my także zaświadczamy, a wiesz, że nasze świadectwo jest prawdziwe.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miałem napisać, lecz nie chcę ci opisywać za pomocą atramentu i pióra,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mam nadzieję niebawem cię zobaczyć; więc pomówimy ustami koło ust.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tobie. Pozdrawiają cię kochani bracia. Pozdrów kochanych z imienia.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2024-04-25T15:18:06Z</dcterms:modified>
</cp:coreProperties>
</file>