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Judas, sługa Jezusa Chrystusa, a brat Jakóba, do uświęconych w Bogu Ojcu oraz Jezusie Chrystusie, ustrzeżonych i powołanych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 miłosierdzie, pokój i miłość, która oby wam została pomnożona.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czyniąc wszelką gorliwość, by wam pisać o wspólnym zbawieniu, miałem przymus aby wam napisać list oraz zachęcić, by walczyć raz przekazaną świętym wiarą.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wślizgnęli się pewni bezbożni ludzie, dawno temu zapisani na sąd, którzy łaskę naszego Boga zamieniają na zuchwałość oraz zapierają się jedynego Władcy Absolutnego Boga oraz naszego Pana,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chcę wam przypomnieć; wam, którzy już raz przeżyliście to doświadczenie, że Pan wyswobodził lud z ziemi Egiptu, a następnie tych, co nie uwierzyli zniszczył.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aniołów, którzy nie zachowali swojego stanowiska, ale opuścili swoją siedzibę pośród mroku zachował w stałych pętach, aż do dnia wielkiego sądu.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Sodomę, Gomorę oraz wokół nich miasta, które są pokazane jako przykład, doznając wiecznego wyroku ognia. Bo w podobny do nich sposób, uprawiały nierząd oraz odeszły za inną, cielesną naturą.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podobny sposób i ci, co śnią sobie cielesną naturą zaiste się kalają; zaś władzę odrzucają i przeklinają wspaniałość.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archanioł Michał, gdy rozmawiał odnośnie ciała Mojżesza, oddzielając się od tego oszczerczego, nie odważył się na bezbożną mowę wnosząc ocenę, lecz powiedział: Oby cię Pan ukarał.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zaiste, czego nie znają to przeklinają; a co zgodnie z naturą, podobnie jak nierozumne istoty wiedzą, w tym są zepsuci.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bo poszli drogą Kaina, zostali oddani szaleństwu zapłaty Balaama i zniszczyli się sporem Korego.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dzikie fale morza, co z pianą wypluwają swe hańby; błąkające się gwiazdy, dla których mrok ciemności jest zachowany na wieczność.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prorokował im także siódmy od Adama Enoch, mówiąc: Oto idzie Pan, pośród dziesiątków tysięcy swoich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uczynić sąd nad wszystkimi; zabić wszystkich bezbożnych, wobec wszystkich ich dzieł bezbożności w których zawinili, oraz wobec wszystkich hardych słów, które bezbożni grzesznicy wypowiedzieli z Jego powodu.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rozgoryczonymi szemraczami, idącymi według swych pragnień, a ich usta mówią napuszenie, pochlebiając ludziom dla zysku.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wy, umiłowani, przypomnijcie sobie słowa wcześniej wypowiedziane wśród apostołów naszego Pana,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wam mówili, że: W czasie ostatniego okresu będą szydercy, co chodzą według swych pragnień bezbożności.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są ci, którzy sami się oddzielają, zmysłowi, nie mający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umiłowani, budujcie siebie najświętszą waszą wiarą, modląc się w Duchu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Ustrzeżcie samych siebie w miłości Boga, życzliwie przyjmując miłosierdzie naszego Pana, Jezusa Chrystusa,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także okazujcie miłosierdzie rozsądzając.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drugich, w bojaźni ratujcie od śmierci, porywając ich z ognia; nie znosząc nawet sukni splamionej z powodu cielesnej natury.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Temu, co może was zachować niewinnymi oraz w radości postawić bez zarzutu przed obliczem swojej wspaniałości,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jedynemu, mądremu Bogu, naszemu Zbawicielowi, chwała i majestat, władza i potęga, teraz i aż do każdego wieku. Amen.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2024-04-23T06:26:41Z</dcterms:modified>
</cp:coreProperties>
</file>