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Odsłonięcie Jezusa Chrystusa, które dał mu Bóg, by pokazać Jego sługom, co się ma dziać w pośpiechu. Więc wysłał i objawił to przez swojego anioła swemu słudze Janowi,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poświadczył Słowu Boga, świadectwu Jezusa Chrystusa, jak i temu, cokolwiek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ten, kto czyta oraz ci, którzy słuchają słów proroctwa i zachowują to, co w nim jest napisane; bowiem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do siedmiu zgromadzeń wybranych w Azji. Łaska wam oraz pokój od Tego, który jest, był i przychodzi; od siedmiu duchów, co są przed Jego tronem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 wiernego świadka, pierworodnego z martwych, władcy królów ziemi. Temu, co nas miłuje oraz w swej krwi obmywa z naszych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uczynił nas także przywódcami i kapłanami dla Boga, swojego Ojca Jemu chwała i panowanie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wśród obłoków, więc zobaczy go każde oko oraz ci, którzy go przebili; i uderzą się w pierś wobec niego wszystkie plemiona ziemi. Tak,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początek i wypełnienie mówi Pan, Ten będący i który był, i przychodzący, Wszechmocny.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Jan, wasz brat, współuczestnik w udręce, królestwie i wytrwałości Jezusa Chrystusa, byłem dla Słowa Boga oraz świadectwa Jezusa Chrystusa na wyspie zwanej Patmos.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Pańskim pojawiłem się w Duchu i usłyszałem za mną potężny głos jakby trąby, który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Pierwszy i Ostatni. A co widzisz zapisz na zwoju oraz poślij siedmiu zgromadzeniom wybranych, które są w Azji do Efezu, do Smyrny, do Pergamonu, do Tiatyry, do Sardes, do Filadelfii i do 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odwróciłem, aby uważać na ten głos, co ze mną mówił. A kiedy się obróciłem, ujrzałem siedem złotych podstawek do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centrum tych podstawek, kogoś podobnego do Syna Człowieka, odzianego powłóczystą szatą i przed piersiami przepasanego złotym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głowa i włosy były białe jak biała wełna, jak śnieg; a jego oczy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nogi podobne do metalu, jak gdyby płonącego w piecu, a jego głos jak głos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swojej prawej ręce ma siedem gwiazd, a z jego ust wychodzący, z obu stron ostry miecz. A jego twarz jak słońce, co ukazuje się w 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go ujrzałem, upadłem do jego nóg jak martwy. I nałożył na mnie swoją prawą rękę, mówiąc: Nie bój się; Ja Jestem Pierwszy i Ostatni,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Żyjący. Stałem się martwy, a oto jestem zaprawdę żyjący na wieki wieków. Mam też klucze Krainy Umarłych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Zapisz to, co ujrzałeś i rzeczy które są, i które mają się po tych wydarzyć.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siedmiu gwiazd, które ujrzałeś na mej prawicy oraz siedmiu złotych podstawek do lamp. Siedem gwiazd są aniołami siedmiu zborów, a siedem podstawek do lamp są siedmioma zgromadzeniami wybranych.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efeskiego zgromadzenia wybranych napisz: To mówi ten, co trzyma w swojej prawicy siedem gwiazd i przechadza się w centrum siedmiu złotych podstawek do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cierpienie i twą wytrwałość; że nie możesz znieść bezwartościowych oraz wypróbowałeś tych, co nazywają siebie apostołami a nimi nie są, i znalazłeś ich kłamliwymi.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wytrzymałeś i masz cierpliwość; ciężko też pracowałeś z powodu mego Imienia oraz się nie zmęczyłeś.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przeciwko tobie, że zaniedbałeś twą pierwszą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pamiętaj czemu osłabłeś, skrusz się oraz rób czyny jak na początku. Zaś jeśli nie, jeżeli się nie skruszysz, to szybko wyruszam do ciebie oraz wstrząsnę twoją podstawką lampy z powodu jej pozycji.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to, że nie cierpisz uczynków nikolaitów, których i ja nie cierpię.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 Temu, co zwycięża dam zjeść z drzewa Życia, które jest w środku raju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Smyreńczyków napisz: To mówi pierwszy i ostatni, który był martwy, i 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ucisk i nędzę (a jesteś bogaty), oraz zniesławianie tych, co sobie mówią, że są Żydami a nie są, ale domem zgromadzeń szatana.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 Ten, kto zwycięża nie dozna krzywdy od drugiej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w Pergamonie napisz: To mówi ten, co ma ostry, obosieczny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i gdzie mieszkasz tam, gdzie siedziba szatana. A trzymasz się mego Imienia i nie zaparłeś się mojej wiary także w dniach, kiedy mój świadek, mój wierny Antypas został u was zabity; tam, gdzie zamieszkuje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 tobie dlatego, że masz tam takich, co trzymają się nauki Balaama, który nauczył Balaka, by rzucił zgorszenie przed synów Israela, aby zjedli ofiary bałwochwalcze i dokonali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ty masz takich, co trzymają się nauki nikolaitów, której nie cierpię.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skrusz się. Zaś jeśli nie, szybko do ciebie przychodzę oraz będę walczył z nimi za pomocą miecza mych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 Temu, kto zwycięża dam zjeść z ukrytej manny, i dam mu biały kamyk, a na kamyku napisane nowe imię, którego nikt nie zna, tylko ten, który je otrzymuje.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w Tiatyrze napisz: To mówi Syn Boga, który ma swoje oczy jak płomień ognia, a jego nogi podobne są do metalu.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miłość, służbę, wiarę oraz twą wytrwałość, i że twoich ostatnich czynów jest więcej niż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przeciwko tobie, że pozwalasz kobiecie Jezabel która nazywa siebie prorokinią nauczać oraz wprowadzać w błąd moje sługi, aby scudzołożyli i zjedli ofiary bałwochwalcze.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dałem jej czas, by okazała skruchę z powodu jej cudzołóstwa ale skruchy nie okazała.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rzucam ją na mary, a tych, co z nią cudzołożą w wielki ucisk, jeżeli nie okażą skruchy z powodu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zabiję jej dzieci poprzez śmierć; więc wszystkie zbory uznają, że ja jestem Ten, który bada nerki i serca, i że dam każdemu z was według waszych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wam, pozostałym w Tiatyrze; tym, co nie macie za coś tej nauki i którzy nie poznaliście, jak powiadają głębin szatana, mówię: Nie wkładam na was innego ciężaru.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co macie to trzymajcie, aż do czasu gdy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kto zwycięża i aż do końca pilnuje moich czynów dam władzę na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je prowadził za pomocą żelaznej laski, podobnie jak są kruszone naczynia z gliny; w sposób jaki i ja otrzymałem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mu też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w Sardes napisz: To mówi ten, co ma siedem duchów Boga i siedem gwiazd: Znam twoje czyny, ponieważ masz imię, że żyjesz, a jesteś nieożywiony.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czuwającym i utwierdź te pozostałe, co miały zamiar zginąć; gdyż nie znalazłem w komplecie twych czynów spełnionych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przypominaj sobie, jak wziąłeś i usłyszałeś, oraz zachowuj i skrusz się. Ale jeżeli nie będziesz czuwał przyjdę jak złodziej; zatem nie poznasz o której godzinie do ciebie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w Sardes trochę imion osób, które nie splamiły swych szat, więc będą chodzić ze mną w białych, bo są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zwycięża, odzieje się w białe szaty i nie zatrę w pamięci jego imienia z Księgi Życia. Także wyznam jego imię przed obliczem mojego Ojca oraz wobec Jego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w Filadelfii napisz: To mówi święty, prawdziwy, mający klucz Dawida; który otwiera a nikt nie zamknie i zamyka a 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(oto przed twe oblicze dane są drzwi otwarte; więc nikt ich nie może zamknąć), ponieważ masz małą siłę, zachowałeś me słowo i nie zaparłeś się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domu zgromadzeń szatana wyznaczę tych, co sobie mówią, że oni są Żydami a nie są, lecz kłamią. Oto im spowoduję, że przyjdą oraz pokłonią się przed twoimi nogami, i poznają, że ja cię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zachowałeś słowo mej wytrwałości także ja cię zachowam od czasu doświadczenia, który ma przyjść na cały zamieszkały świat, by doświadczyć mieszkających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szybko; trzymaj, co masz, by nikt nie zabrał twojego wieńca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aniołowi zgromadzenia wybranych Laodyceńczyków napisz: To mówi Amen, świadek wierny i prawdomówny, władza władzy ustanowionej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że nie jesteś ani chłodny, ani gorący; obyś był chłodny lub gorący.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jesteś letni a więc ani gorący, ani chłodny zamierzam cię zwymiotować z 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mówisz: Jestem bogaty, wzbogaciłem się i nie mam potrzeby niczego. A nie wiesz, że jesteś nieszczęśliwy, wzbudzający litość, ubogi, ślepy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ilukolwiek pokocham, tych poprawiam i uczę. Ubiegaj się więc, gorliwie oraz skrusz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drzwi i pukam; jeśli ktoś usłyszy mój głos oraz otworzy drzwi, wejdę do niego i będę z nim spożywał posiłek,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zwycięża, dam ze mną zasiadać na mym tronie; jak i ja zwyciężyłem i zasiadłem z moim Ojcem na Jego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ucho niech usłyszy, co Duch mówi zgromadzeniom wybranych.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ujrzałem, a oto w Niebie były otwarte drzwi, a pierwszy głos, który usłyszałem jakby trąby, ten który ze mną mówi powiedział: Wstąp tutaj, a pokażę ci, co się musi stać po tych rzeczach.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pojawiłem się w duchu. A oto w Niebie znajdował się tron, a na tronie był Ten, który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siedzący podobny był wyglądem do kamienia jaspisu i sardynu; a dokoła tronu tęcza, taka sama wyglądem jak szmaragdowa.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dookoła tronu dwadzieścia cztery trony. I widziałem siedzących na tronach dwudziestu czterech starszych, przyodzianych w białe szaty, a na swych głowach mieli złote wieńce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tronu wychodzą błyskawice, grzmoty i dźwięki; zaś przed tronem siedem palących się pochodni ognia, które są siedmioma duchami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przed tronem jakby szklane morze, podobne do górskiego kryształu. A w centrum tronu oraz wokoło tronu cztery żywe istoty, pełne oczu na przedzie i w 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Pierwsza żywa istota podobna była do lwa; druga żywa istota podobna do cielęcia; trzecia żywa istota miała wygląd jakby człowieka; a czwarta żywa istota podobna była do lecącego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cztery żywe istoty każda w swoim rodzaju, mająca wokoło po sześć skrzydeł od wewnątrz są pełne oczu. Nie mają też wytchnienia dnia i nocy, mówiąc: Święty, święty, święty Pan Bóg, Wszechwładca; który był, jest i ma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 żywe istoty oddadzą chwałę, cześć i dziękczynienie żyjącemu na wieki wieków, który siedzi na tronie,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czterej starsi upadną przed siedzącym na tronie, pokłonią się żyjącemu na wieki wieków oraz rzucą przed tronem swoje wieńce chwały,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Godny jesteś, Panie i Boże nasz, przywdziać chwałę, szacunek i moc, bowiem Ty wszystko stworzyłeś, więc dzięki Twojej woli istnieją oraz zostały stworzone.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prawicy Tego, który siedzi na tronie ujrzałem zwój, zapisany na zewnątrz i z tyłu, zapieczętowany siedmioma pieczęciami.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potężnego anioła, co oznajmiał za pomocą wielkiego głosu: Któż jest godny otworzyć zwój i rozłamać jego pieczęcie?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w Niebie, ani na ziemi, ani pod ziemią nie mógł otworzyć zwoju, ani go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bardzo płakałem, bo nie został znaleziony nikt, godny otworzyć i czytać zwój, ani go oglądać.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starszych mi mówi: Nie płacz; oto zwyciężył lew z pokolenia Judy korzeń Dawida, by otworzyć zwój oraz złamać siedem jego pieczęci.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spojrzałem; a oto w centrum tronu, czterech żywych istot i wśród starszych, stanął jakby zabity na ofiarę Baranek, mając siedem rogów i siedem oczu, które są siedmioma duchami Boga, wysłanymi na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przyszedł i z prawicy Tego, który siedział na tronie wziął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zwój, owe cztery żywe istoty oraz dwudziestu czterech starszych upadło przed Barankiem. Każdy z nich miał kitarę oraz złote czasze pełne wonności, którymi są modlitwy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Śpiewają też nową pieśń, mówiąc: Godny jesteś wziąć ten zwój oraz złamać jego pieczęcie; bowiem zostałeś zabity i w twojej krwi odkupiłeś ich dla Boga z każdego pokolenia, języka, ludu i 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uczyniłeś ich dla Boga naszymi przywódcami i kapłanami, więc będą rządzić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wokół tronu i usłyszałem głos wielu aniołów, istot żywych, i starszych, a ich liczba była miriady miriad, oraz tysiące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wielkim głosem: Godzien jest ten zabity na ofiarę Baranek wziąć moc i bogactwo, mądrość i potęgę, szacunek, chwałę i 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stworzenie, które jest w Niebie, na ziemi, pod ziemią oraz w morzu; wszystko co w nich, mówiło: Siedzącemu na tronie i Barankowi sława, szacunek, chwała i potęga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żywe istoty mówiły: Amen. Także dwudziestu czterech starszych upadło oraz pokłonili się żyjącemu na wieki wieków.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Baranek otworzył pierwszą z pieczęci, ujrzałem i usłyszałem jedną z czterech żywych istot, która mówiła jak głos grzmotu: Przybądź i uważaj!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zobaczyłem a oto biały koń, a ten, co na nim siedział miał łuk; i został mu dany wieniec chwały; wyszedł też zwyciężając i aby mógł zwyciężyć.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drugą pieczęć, usłyszałem drugą istotę żywą, która mówiła: Przybądź i uważaj!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też drugi, czerwony koń; a temu, co na nim siedział zostało dane wziąć pokój z ziemi, by jedni drugich zarzynali. Zatem został mu dany znaczący sztylet.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trzecią pieczęć, usłyszałem trzecią istotę żywą, która mówiła: Przybądź i uważaj! I zobaczyłem a oto czarny koń, a ten, co na nim siedział miał w swojej ręce 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centrum owych żywych istot usłyszałem głos, który mówił: Chojniks zboża za denara oraz trzy chojniksy jęczmienia za denara; a oliwie i winu nie możesz uczynić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czwartą pieczęć, usłyszałem głos czwartej istoty żywej, która mówiła: Przybądź i uważaj!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piątą pieczęć, poniżej ołtarza zobaczyłem dusze zabitych z powodu Słowa Boga oraz z powodu świadectwa, które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zakrzyknęły wielkim głosem, mówiąc: Aż do jakiego czasu święty oraz prawdziwy Władco Absolutny nie oddzielasz i nie bierzesz w obronę naszej przelanej krwi od tych, co zamieszkują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każdemu z nich zostały dane białe szaty i zostało im powiedziane, że jeszcze odpoczną mały czas, aż zostaną dopełnieni ich współsłudzy oraz ich bracia, którzy mają być zabici, jak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szóstą pieczęć zobaczyłem a oto wydarzyło się wielkie trzęsienie, a słońce stało się czarne jak włosiany wór, a cały księżyc stał się jak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gwiazdy Nieba spadały ku ziemi, podobnie jak wstrząsany przez wielki wiatr figowiec zrzuca swe niedojrzałe figi.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został oddzielony niebieski firmament podobnie jak zwój, który jest zwijany. A każda góra i wyspa zostały poruszone ze swoich miejsc.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królowie ziemi, wielcy panowie i bogaci, dowódcy wojskowi i gwałtownicy, każdy niewolnik i wolny, ukryli się do jaskiń oraz na skały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też górom i skałom: Spadnijcie na nas oraz ukryjcie nas od oblicza Tego, który siedzi na tronie oraz od uniesienia Baranka;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przyszedł wielki czas jego gniewu, zatem kto może przetrwać?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czterech aniołów, stojących na czterech odosobnionych miejscach ziemi, co władali czterema wiatrami ziemi, aby wiatr nie dął na ziemi, ani na morzu,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innego anioła, który wchodził od wschodu słońca i miał pieczęć żyjącego Boga. Zawołał on wielkim głosem do tych aniołów, którym zostało dane by zaszkodzić ziemi i morzu,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uczyńcie szkody ziemi, ani morzu, ani drzewom, aż zapieczętujemy sługi naszego Boga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liczbę zapieczętowanych sto czterdzieści cztery tysiące tych, którzy byli zapieczętowanymi z każdego plemienia dzieci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plemienia Judy dwanaście tysięcy tych, co byli zapieczętowanymi; z plemienia Rubena dwanaście tysięcy tych, co byli zapieczętowanymi; z plemienia Gada dwanaście tysięcy tych, co byli zapieczętowanymi;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Asera dwanaście tysięcy tych, co byli zapieczętowanymi; z plemienia Neftalima dwanaście tysięcy tych, co byli zapieczętowanymi; z plemienia Manassesa dwanaście tysięcy tych, co byli zapieczętowanymi;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Symeona dwanaście tysięcy tych, co byli zapieczętowanymi; z plemienia Lewiego dwanaście tysięcy tych, co byli zapieczętowanymi; z plemienia Isachara dwanaście tysięcy tych, co byli zapieczętowanymi;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Zabulona dwanaście tysięcy tych, co byli zapieczętowanymi; z plemienia Józefa dwanaście tysięcy tych, co byli zapieczętowanymi; z plemienia Beniamina dwanaście tysięcy tych, co byli zapieczętowanymi.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a oto przed tronem i przed Barankiem stał liczny tłum, którego nikt nie mógł zliczyć, z każdego narodu, pokoleń, ludów i języków. Są oni przyodziani w białe szaty, a palmy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 też wielkim głosem, mówiąc: Zbawienie w naszym Bogu, który siedzi na tronie i Baranku.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stanęli wokół tronu, starszych i czterech istot żywych, upadli przed tronem na swe twarze, i pokłonili się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Amen. Sława i chwała, mądrość i dziękczynienie, cześć, moc i potęga naszemu Bogu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starszych się oddzielił i mi mówi: Kim są ci przyodziani w białe szaty i skąd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powiedziałem: Panie, ty wiesz. Więc mi powiedział: Oni są tymi, co przychodzą z wielkiego ucisku; wyprali też swoje szaty oraz je wybielili w krwi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przed tronem Boga oraz dniem i nocą służą Mu w Jego Świątyni; a Ten, który siedzi na tronie, rozbije nad nimi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odczuwać głodu, ani nie będą spragnieni, nie padnie na nich słońce, ani żaden upał,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Baranek ten między nimi w centrum tronu będzie ich pasł oraz ich poprowadzi do źródeł wód życia, a Bóg zetrze z ich oczu każdą łzę.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złamał siódmą pieczęć, powstało w Niebie milczenie przez około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siedmiu aniołów, którzy stanęli przed Bogiem i zostało im dane siedem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inny anioł i stanął koło ołtarza, mając złotą kadzielnicę. I zostało mu dane wiele wonności, aby je dał modlitwom wszystkich świętych, na złoty ołtarz przed tronem.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 ręki anioła wstąpił przed Boga dym wonności pochodzący od modlitw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wziął kadzielnicę, napełnił ją z ognia ołtarza oraz zrzucił na ziemię; i powstały głosy, grzmoty, błyskawice oraz trzęsienie.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siedmiu aniołów, którzy mieli siedem trąb, przygotowało się by zatrąbić.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pierwszy anioł. Więc pojawił się grad i ogień, i zostały zmieszane we krwi, i zostało to wyrzucone na ziemię. Zatem została spalona trzecia część drzew oraz została spalona wszelka zielona trawa.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Zatrąbił też drugi anioł. I została wrzucona do morza jakby wielka, płonąca ogniem góra. Więc trzecia część morza stała się krwią,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morzu zginęła trzecia część stworzeń, które miały duszę, i została zniszczona trzecia część okrętów.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Zatrąbił też trzeci anioł. A z nieba spadła wielka, paląca się jak pochodnia gwiazda, i spadła na trzecią część rzek oraz na 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tej gwiazdy nazywane jest Piołun. Więc trzecia część wód stała się piołunem i wielu ludzi pomarło od wód, bo zostały napełnione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czwarty anioł; więc została uderzona trzecia część słońca, trzecia część księżyca oraz trzecia część gwiazd. Aby ich jedna trzecia została zaciemniona oraz dzień nie przyświecał trzecią jego częścią, podobnie i 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ujrzałem, i usłyszałem jednego anioła lecącego przez środek nieboskłonu, który mówił wielkim głosem: Och, biada, biada, biada tym, co mieszkają na ziemi, z powodu pozostałych głosów trąby trzech aniołów, którzy mają trąbić.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piąty anioł; więc ujrzałem gwiazdę, która spadła z nieba na ziemię oraz został jej dany klucz studni podziemnego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Otwarła się także cysterna podziemnego świata, a z cysterny poszedł do góry jakby dym wielkiego pieca. I od dymu tej cysterny zostało zaćmione słońce oraz sfera powietrzna.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spośród dymu wyszły na ziemię szarańcze i została im dana moc, podobna do mocy jaką mają skorpiony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im też powiedziane, aby nie czyniły szkody trawie ziemi, ani żadnej zielonej roślinie, ani żadnemu drzewu lecz tylko ludziom, co nie mają na swoich czołach pieczęci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im też wyznaczone, żeby ich nie zabijały, ale by byli nękani przez pięć miesięcy. Zaś ich męczarnia podobna będzie do męczarni od skorpiona, kiedy zrani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owych dniach ludzie będą szukać śmierci, lecz jej nie znajdą; będą chcieli umrzeć, a śmierć od nich ucieknie.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kształty owej szarańczy podobne były do koni przygotowanych do bitwy, a na ich głowach wieńce chwały, podobne jakby do złota; a ich twarze jakby twarze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też włosy jak włosy kobiet, a ich zęby były jak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także pancerze, jak pancerze żelazne; a szum ich skrzydeł podobny był do dźwięku licznych, biegnących na bitwę koni wozów bojowych.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ogony mają podobne do skorpionów, a w ich ogonach były żądła oraz ich moc, by krzywdzić ludzi przez pięć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też nad sobą władcę anioła świata podziemnego, którego imię brzmi po hebrajsku Abaddon, a w greckim ma na imię Apollyon.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biada odeszło; a oto po tych zdarzeniach przychodzą jeszcze dwa biada.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zatrąbił szósty anioł i usłyszałem jeden głos z czterech rogów złotego ołtarza, który jest przed obliczem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mówił szóstemu aniołowi, który miał trąbę: Rozwiąż czterech aniołów związanych nad wielką rzeką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zostali rozwiązani czterej aniołowie przygotowani na tą godzinę, dzień, miesiąc i rok, by zabić trzecią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 konnych wynosiła dwie miriady miriad; taką ich liczbę usłyszałem.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ten sposób zobaczyłem w widzeniu konie, a ci, co na nich siedzieli mieli ogniste, hiacyntowe oraz żółte pancerze. A głowy koni były jak głowy lwów, a z ich pysków wychodzi ogień, dym i siarka.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skutek tych trzech przyczyn od ognia, dymu i siarki, co wychodzi z ich pysków została zabita trzecia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ich siła jest w ich pyskach, a także w ich ogonach; gdyż ich ogony podobne są do węży, co mają głowy i czynią przez nie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z ludzi, którzy nie zostali zabici przez te ciosy nie skruszyli się z powodu uczynków swoich rąk, by nie oddawać pokłonu demonom i wizerunkom złotym, srebrnym, miedzianym, kamiennym i drewnianym które nie mogą widzieć, ani słuchać, ani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skruszyli się także ze swych morderstw, ani ze swoich czarów, ani ze swego cudzołóstwa, ani ze swych kradzieży.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innego, mocnego anioła, który zstępował z Nieba i był odziany obłokiem, a koło jego głowy tęcza; a jego twarz jak słońce, a jego nogi jak słupy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swojej ręce miał mały, otwarty zwój. I postawił swoją prawą nogę na morzu, zaś lewą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Zakrzyknął też wielkim głosem, podobnie jak ryczy lew. A gdy zakrzyknął siedem grzmotów powiedziało nawzajem swoimi głosami.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siedem grzmotów powiedziało swoje głosy miałem pisać. Ale usłyszałem głos z Nieba, który mówił: Zamknij pieczęcią to, co powiedziało siedem grzmotów; więc tych słów nie mogłem zapisać.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anioł, którego zobaczyłem stojącego na morzu i na ziemi, podniósł swoją rękę ku Niebu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przysiągł na Tego, co żyje na wieki wieków; który stworzył Niebo i tych aniołów, co w nim są; ziemię i te stworzenia na niej; morze oraz te w nim; że już nie będzie zwłoki.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dniach głosu siódmego anioła, gdy ma trąbić, zostanie urzeczywistniona tajemnica Boga, ponieważ ją ogłosił swoim sługom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głos, który usłyszałem z Nieba, znowu rozmawiał ze mną i mówił: Idź, weź zwój, który został otwarty w ręce anioła stojącego na morzu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podszedłem do anioła i mu mówię, aby mi dał mały zwój. Więc mi mówi: Weź i zjedz go, a napełni twój brzuch goryczą; ale w twoich ustach będzie słodki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wziąłem z ręki anioła mały zwój i go zjadłem, a był w moich ustach słodki jak miód; lecz gdy go zjadłem, mój brzuch został napełniony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mi mówią: Jest ci konieczne znów prorokować nad licznymi ludami, narodami, językami i królami.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mi też dany pręt mierniczy, podobny do laski; a anioł stanął, mówiąc: Podnieś się i zmierz Świątynię Boga, ołtarz i tych, co składają w niej hołd.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dziedziniec, który jest na zewnątrz Świątyni wyrzuć poza oraz go nie mierz, bo został dany poganom; więc będą poniewierać święte miasto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 dwóm moim świadkom, którzy przyodzieją się worami oraz będą prorokować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dwoma oliwkami oraz dwoma podstawkami do lamp, co stoją przed obliczem Pana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chciałby im zaszkodzić to ogień wychodzi z ich ust oraz pochłania ich wrogów; więc jeśli ktoś zechciał im zaszkodzić – tak, ten musi zostać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moc zamknąć niebo, aby deszcz nie zraszał ich dni prorokowania. Mają moc względem wód, by je zamieniać w krew, i ilekroć by chcieli ugodzić ziemię każdym ciosem.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zakończą swoje świadectwo bestia, która wychodzi ze świata podziemnego, wywoła z nimi bitwę, zwycięży ich i ich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zwłoki spoczną na placu wielkiego miasta, które duchowo nazywa się Sodomą i Egiptem; gdzie też ich Pan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z ludów, plemion, języków i narodów widzą ich zwłoki przez trzy i pół dnia, ale ich zwłok nie pozwalają włożyć do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ci, co mieszkają na ziemi, cieszą się dzięki nim, są rozweseleni, oraz będą sobie nawzajem przesyłać dary, ponieważ ci dwaj prorocy znękali tych, którzy zamieszkują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i pół dniach wszedł w nich od Boga duch życia oraz stanęli na swych nogach; więc na tych, co ich widzieli, padł wielki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też wielki głos z Nieba, który im mówił: Wstąpcie tu. Więc w obłoku wstąpili do Nieba, a ich wrogowie oglądali tylko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tej godzinie stało się wielkie trzęsienie, zatem dziesiąta część miasta upadła. W trzęsieniu zostało zabitych siedem tysięcy osób spośród ludzi, a pozostali stali się przestraszeni oraz oddali chwałę Bogu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Odeszło drugie biada; a oto szybko przychodzi trzecie biada.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zatrąbił siódmy anioł. A w Niebie pojawiły się wielkie głosy, mówiące: Dokonało się królowanie nad światem naszego Pana i Jego Chrystusa, zatem będzie królował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dwudziestu czterech starszych, co przed obliczem Boga siedzą na swoich tronach, upadło na swoje twarze i pokłonili się Bogu,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Ci, Panie Boże, Wszechwładco, który jesteś, byłeś i który masz przyjść, że ująłeś swą wielką moc oraz zapanowałeś.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narody się rozgniewały, lecz także nadszedł Twój gniew, i czas umarłych, aby zostali osądzeni. Byś dał też nagrodę swoim sługom, prorokom, świętym oraz tym, co się boją Twojego Imienia małym i wielkim i abyś zgładził tych, którzy niszczą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Została też otwarta Świątynia Boga w Niebie, a w Jego Świątyni została ukazana Skrzynia Jego Przymierza. Pojawiły się również błyskawice, głosy, grzmoty, trzęsienie i wielkie gradobicie.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niebie ukazał się wielki znak odziana słońcem kobieta, a księżyc pod jej stopami; zaś na jej głowie wieniec chwały z dwunastu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w łonie i rodząc w bólach, męczy się i krzyczy, by urodzić.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niebie został też ukazany drugi znak oto wielki ognisty smok, który ma siedem głów i dziesięć rogów, a na jego głowach siedem diademów.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ogon ciągnie trzecią część gwiazd Nieba, i zrzucił je na ziemię. A smok stanął przed kobietą, co miała urodzić, aby kiedy urodzi, pożreć jej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dziecko, istotę płci męskiej, która ma prowadzić wszystkie narody za pomocą żelaznej laski. Więc jej dziecko zostało porwane do Boga, przed Jego 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uciekła na pustkowie, gdzie ma miejsce przygotowane przez Boga, aby ją tam żywili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wojna w Niebie; Michał i jego aniołowie stoczyli bitwę ze smokiem. Zatem zaczął walczyć smok i 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miał mocy; a oprócz tego nie zostało znalezione ich miejsce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został wyrzucony wielki smok, starodawny wąż, zwany oszczerczym i szatanem, który zwodzi cały zamieszkały świat. Zrzucony został na ziemię, a razem z nim zostali zrzuceni 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go zwyciężyli przez krew Baranka oraz przez słowo ich świadectwa, i nie umiłowali swojego życia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cieszcie się niebiosa i wy, którzy w nich mieszkacie. Ale biada tym, co przebywają na ziemi i morzu, gdyż zstąpił do was ten oszczerczy; a ma wielki gniew, gdyż wie, że posiada mało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smok ujrzał, że został zrzucony na ziemię pogonił kobietę, która urodziła istotę płci męskiej.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kobiecie zostały dane dwa skrzydła wielkiego orła, aby leciała na pustkowie, na jej miejsce, gdyż jest tam karmiona przez czas, czasy i połowę czasu, z dala od oblicza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wąż wyrzucił za kobietą wodę ze swego pyska, prawie jak rzekę, by ją uczynić niesioną prądem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kobiecie przyszła z pomocą ziemia. Ziemia otworzyła swe usta oraz wchłonęła rzekę, którą smok wyrzucił z jego pyska.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smok rozgniewał się na kobietę i odszedł, by uczynić wojnę z tymi, co pozostają z jej nasienia strzegą przykazań Boga oraz mają świadectwo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postawiony na piasku morza.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bestię, co wychodziła z morza, a miała siedem głów i dziesięć rogów. Zaś na jej rogach dziesięć diademów, a na jej głowach imiona bluźnierstwa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którą ujrzałem, była podobna do pantery, jej nogi jakby niedźwiedzia, zaś jej pysk jakby pysk lwa. Smok dał jej także swą moc, swój tron oraz wielką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jedną z jej głów jakby zabitą aż do śmierci, lecz rana jej śmierci została uleczona. Więc ponownie, cała ziemia została zadziwiona tą 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pokłonili się smokowi, ponieważ dał władzę bestii, i pokłonili się bestii, mówiąc: Kto jest równy bestii i kto może stoczyć z nią bitwę?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jej dane usta, które mówiły wielkie rzeczy oraz bluźnierstwa. Została jej też dana władza, by działać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otworzyła swoje usta ku bluźnierstwom przeciwko Bogu, aby zelżyć Jego Imię oraz Jego przybytek tych, co mieszkali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jej też dane uczynić wojnę ze świętymi i ich zwyciężyć. Nadto została jej dana władza nad każdym plemieniem, językiem i 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pokłonią się jej wszyscy zamieszkujący na ziemi, których imię nie jest zapisane w Zwoju Życia Baranka. Tego, co został zabity na ofiarę z powodu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ucho niech usłyszy!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ktoś gromadzi do niewoli idzie do niewoli; jeśli ktoś zabije za pomocą sztyletu jest mu konieczne zostać zabitym przez sztylet. Tu jest wytrwałość i ufność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inną bestię, która wychodziła z ziemi i miała dwa rogi, podobne do Baranka a mówiła jak smok.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całą władzę pierwszej bestii przed jej obliczem. Także sprawia, by ziemia i ci, co na niej zamieszkują pokłonili się pierwszej bestii, której rana jej śmierci została wyleczona.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Robi też wielkie znaki, chcąc spowodować, by przed ludźmi i ogień zstępował na ziemię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cuda, które jej dano uczynić przed bestią, zwodzi tych, co zamieszkują na ziemi, mówiąc zamieszkującym na ziemi, by uczynili obraz bestii, która ma ranę od sztyletu, a 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jej też dać ducha obrazowi bestii, aby obraz bestii i mówił, i sprawił, żeby ci, którzy nie pokłonią się obrazowi bestii, mogli zostać zabici.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 też wszystkim małym i wielkim, bogatym i biednym, wolnym i niewolnikom aby dali im piętno na ich prawą rękę, lub na ich czoło.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aby nikt nie mógł niczego kupić, ani sprzedać; lecz tylko ten, co ma to piętno imię bestii, albo liczbę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mądrość. Kto ma rozum niech zliczy liczbę bestii; gdyż istnieje liczba człowieka, a jej liczba sześćset sześćdziesiąt sześć.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a oto Baranek stoi na górze Syjon, a z nim sto czterdzieści cztery tysiące tych, co mają napisane na swych czołach Imię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głos z Nieba, jak głos wielu wód oraz jak głos wielkiego grzmotu. Usłyszałem także głos grających na swych kitarach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śpiewają jak gdyby nową pieśń wobec tronu, przed obliczem czterech istot żywych i starszych. Nikt nie mógł się nauczyć tej pieśni, tylko sto czterdzieści cztery tysiące wykupionych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tymi, którzy się nie skalali wśród kobiet, są bowiem dziewicami. Ci idą za Barankiem, gdziekolwiek by szedł. Zostali oni wykupieni z ludzi jako pierwocina dla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ich ustach nie został znaleziony podstęp; są nienaganni przed tronem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innego anioła lecącego przez środek nieba, który miał wieczną Ewangelię, by ją ogłosić ludziom mieszkającym na ziemi; każdemu narodowi, plemieniu, językowi i 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on pośród wielkiego głosu: Ulęknijcie się Boga oraz oddajcie Mu chwałę, bowiem przyszła pora Jego oceny; pokłońcie się Temu, co uczynił Niebo i ziemię, morze i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szedł inny anioł, mówiąc: Upadł, upadł Babilon, wielka ojczyzna, która napoiła wszystkie narody z wina pożądania swojej prostytucji.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 nim szedł inny, trzeci anioł, mówiąc wielkim głosem: Jeśli ktoś się kłania bestii, jej wizerunkowi oraz bierze piętno na swoje czoło, albo na swoją rękę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także będzie pił z wina gniewu Boga; niezmieszanego, nalanego w kielich Jego zapalczywości. Będzie też męczony w ogniu i siarce wobec świętych aniołów oraz wobec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ich męki idzie do góry na wieki wieków. Zatem ci, co się kłaniają bestii, jej wizerunkowi oraz biorą piętno jej imienia nie mają odpoczynku dnia i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wytrwałość świętych; tych, co strzegą przykazań Boga oraz wiary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również głos z Nieba, który mi mówił: Napisz: Szczęśliwi od teraz martwi, umierający w Panu. Zaprawdę mówi im Duch by odpoczęli od swych trudów; bowiem ich uczynki idą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a oto biały obłok; a ten, co siedział na obłoku, był podobny do Syna Człowieka; miał na swej głowie złoty wieniec chwały, a w swojej ręce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ze Świątyni inny anioł, wołając za pomocą wielkiego głosu do siedzącego na obłoku: Poślij twój sierp i zeżnij, gdyż przyszła pora zżąć, ponieważ zostało wysuszone żniwo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ten, co siedział na obłoku rzucił swój sierp na ziemię i ziemia została zżęta.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Świątyni w Niebie wyszedł inny anioł. On także miał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 ołtarza wyszedł drugi anioł, który miał władzę nad ogniem. I zawołał wielkim głosem do tego, co miał ostry sierp, mówiąc: Poślij twój ostry sierp oraz zbierz winne grona winorośli ziemi, gdyż dojrzały kiście jej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anioł rzucił swój sierp na ziemię i zebrał winorośl ziemi oraz wrzucił do wielkiej kadzi gniewu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kadź została udeptana na zewnątrz miasta, więc z kadzi wyszła krew aż do wędzideł koni z tysiąca sześciuset stadionów.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w Niebie wielki oraz wspaniały znak siedmiu aniołów mających siedem wielkich i ostatecznych ciosów; gdyż przez nie dokona się gniew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jakby szklane, zmieszane z ogniem morze oraz tych, co odnosili zwycięstwo z powodu bestii, z powodu jej wizerunku, z powodu jej piętna oraz z powodu liczby jej imienia. Stali oni nad szklanym morzem i mieli kitary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Mojżesza sługi Boga, i pieśń Baranka, mówiąc: Wielkie i wspaniałe są Twoje dzieła, Panie Boże, Wszechwładco. Sprawiedliwe i godne zaufania są Twoje drogi, Królu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nie bał, Panie, oraz nie wyniósł Twojego Imienia? Jako że jesteś Jedyny Święty. Przyjdą i będą się kłaniać przed Tobą wszystkie ludy, ponieważ zostały ukazane Twe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tych wydarzeniach zobaczyłem a oto w Niebie została otwarta Świątynia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ze Świątyni wyszło siedmiu aniołów, mających siedem ciosów, którzy się odziali czystą i lśniącą lnianą szatą, a wokół piersi opasali się złotymi pasami.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 z czterech żywych istot dała siedmiu aniołom siedem złotych czasz, pełnych gniewu Boga żyjącego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Świątynia została napełniona dymem z powodu chwały Boga oraz z powodu Jego mocy. Nikt też nie mógł wejść do Świątyni aż zostanie spełnionych siedem ciosów owych siedmiu aniołów.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wielki głos ze Świątyni, który mówił siedmiu aniołom: Idźcie i wylewajcie na ziemię siedem czasz gniewu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pierwszy anioł oraz wylał swoją czaszę na ziemię. Więc na ludziach co mieli piętno bestii oraz kłaniali się jej wizerunkowi pojawił się zły i złośliwy wrzód.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wylał swoją czaszę na morze. Więc pojawiła się krew jakby martwego i umarła w morzu każda żywa istota.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anioł wylał swoją czaszę na rzeki i źródła wód; więc pojawiła się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anioła wód, mówiącego: Sprawiedliwy jesteś Panie, Ty który jesteś i byłeś, Ten Święty, ponieważ osądziłeś te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wylali krew świętych i proroków dałeś im także wypić krew; są tego warci.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także innego, co mówił od ołtarza: Zaprawdę Panie Boże, Wszechwładco, zgodne z prawdą i sprawiedliwe są Twoje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czwarty anioł wylał swoją czaszę na słońce, i zostało mu dane trapić w ogniu ludzi gorącem.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ludzie zostali spaleni wielkim skwarem oraz bluźnili Imieniu Boga, który miał władzę nad tymi ciosami. Lecz nie odczuli skruchy, aby Mu oddać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piąty anioł wylał swą czaszę na tron bestii; więc jej królestwo stało się pogrążone w ciemnościach, a ludzie pogryźli swoje języki z bólu.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bluźnili Bogu Nieba za ich kłopoty i za ich wrzody, lecz nie doznali skruchy z powodu swych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szósty anioł wylał swoją czaszę na wielką rzekę Eufrat. Zatem została wysuszona jej woda, by mogła zostać przygotowana droga władców od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trzy nieczyste duchy, jakby żaby pochodzące z pyska smoka, z paszczy bestii i z ust fałszywego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duchy demonów, które czynią cuda i wychodzą do władców ziemi oraz na cały zamieszkały świat, by ich zgromadzić na bitwę wielkiego dnia Boga, Wszechwładcy.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złodziej. Bogaty ten, kto czuwa oraz strzeże swych szat, aby nie chodził nagi i by nie widziano jego bezwstydu.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ich na miejsce, które po hebrajsku zwane jest Armageddon.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siódmy anioł wylał swoją czaszę na sferę powietrzną; a ze Świątyni, od tronu, wyszedł wielki głos, który mówił: Dokonało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pojawiły się głosy, grzmoty i błyskawice oraz stało się wielkie trzęsienie, jakiego nie było od kiedy ludzie są na ziemi; tak wielkie trzęsienie, tak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pojawiło się wielkie miasto o trzech częściach, a miasta narodów upadły. Zaś przed obliczem Boga został przypomniany wielki Babilon, aby mu dać kielich wina zapalczywości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każda wyspa uciekła, i nie zostały znalezione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 też z nieba na ludzi wielki grad, ważący mniej więcej talent; więc ludzie bluźnili Bogu z powodu uderzenia gradu, bo jego cios jest bardzo wielki.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jeden z siedmiu aniołów, który miał siedem czasz oraz zaczął rozmawiać ze mną, mówiąc: Chodź, pokażę ci sąd nad wielką prostytutką, co siedzi koło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obcowali władcy ziemi; a ci, co zamieszkują ziemię zostali upici z wina jej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Duchu zabrał mnie na pustkowie. Więc ujrzałem kobietę siedzącą na szkarłatnej, pełnej imion bluźnierstwa bestii, która 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odziana purpurową oraz szkarłatną szatą ozłoconą złotem, drogimi kamieniami i perłami. Miała też w swojej ręce złoty kielich pełen obrzydliwości i nieczystości jej prostytucji.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jej czole jest napisane imię: Tajemnica, wielki Babilon, matka prostytutek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tą kobietę pijaną od krwi świętych oraz od krwi świadków Jezusa. A gdy ją zobaczyłem, zdziwiłem się wielkim zdumieniem.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anioł mi powiedział: Dlaczego się zdziwiłeś? Powiem ci tajemnicę kobiety oraz niosącej ją bestii, co 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potrzebny jest rozum, co ma mądrość. Siedem głów są siedmioma górami, gdzie siedzi na nich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także siedmiu władców pięciu upadło, jeden jest, inny jeszcze nie przyszedł; a kiedy przyjdzie, jest konieczne by trochę pozostał.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bestia, która była, a nie jest ten jest ósmy, i jest spośród siedmiu, zatem idzie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zobaczyłeś, są dziesięcioma władcami, którzy jeszcze nie wzięli panowania; ale jako królowie, razem z bestią otrzymają władzę na jedną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jedną myśl. A ich urząd oraz potęgę dadzą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oni walczyć z Barankiem, lecz Baranek ich zwycięży, gdyż jest Panem panów i Królem królów. A ci z niego, są powołani, wybrani oraz 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mi mówi: Wody, które ujrzałeś, gdzie rozsiadła się prostytutka, są ludami, tłumami, narodami i 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 na bestii ci znienawidzą prostytutkę, uczynią ją nagą, spustoszoną, pożrą jej cielesne natury oraz spalą ją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dał im do serc, by uczynili Jego postanowienie. Uczynili to jednomyślnie oraz dali ich władzę bestii, aż zostaną spełnione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kobieta, którą ujrzałeś jest wielkim miastem, które ma panowanie nad władcami ziemi.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rzeczach zobaczyłem innego, zstępującego z Nieba anioła, który miał wielką moc, zatem od jego wspaniałości została oświetlona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też za pomocą potężnego oraz wielkiego głosu, mówiąc: Upadł, upadł wielki Babilon i stał się mieszkaniem demonów; więzieniem wszelkiego nieczystego ducha; więzieniem wszelkiego ptaka nieczystego i będącego znienawidzonym.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wina jej pożądania cudzołóstwa wypiły wszystkie narody; z nią scudzołożyli władcy ziemi, a kupcy ziemi wzbogacili się z potęgi jej wyuzdania.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i inny głos z Nieba, który mówił: Wyjdźcie z niej, ludu mój, abyście nie byli uczestnikami jej win i abyście nie wzięli z jej ciosów.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jej winy zostały spojone aż do Nieba, a Bóg przypomniał jej czyny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jej jak i ona oddała; więc powtórzcie podwójnie według jej czynów. W kielichu, który zmieszała, nalejcie jej podwójnie.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wiele wynosiła samą siebie i była rozwydrzona tak dajcie jej wiele udręki oraz smutku. Ponieważ mówi w swoim sercu: Siedzę jako królowa, wdową nie jestem, a smutku nie zobaczę.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jednym dniu nadejdą jej nieszczęścia śmierć, smutek, głód, i zostanie spalona w ogniu; bowiem mocny jest Pan Bóg, który ją osądził.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też nad nią płakać oraz uderzą się w pierś władcy ziemi; ci, co z nią szaleli i uprawiali prostytucję, gdy zobaczą dym jej pożogi.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stać z daleka z powodu strachu przed jej udręką, oraz mówić: Biada, biada ci wielka ojczyzno Babilonie ojczyzno potężna, gdyż w jedną godzinę przyszedł twój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Płaczą też nad nią i boleją kupcy ziemi, bo nikt już nie kupuje ich towaru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ładunku złota, srebra, drogiego kamienia, pereł, bisioru, purpury, jedwabiu, szkarłatu, wszelkiego drzewa cytrusowego, wszelkiego sprzętu z kości słoniowej, wszelkiego sprzętu z najkosztowniejszego drzewa, miedzi, stali oraz marmuru.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cynamonu, wonności, pachnideł, kadzidła, wina, oliwy, wyborowej mąki pszennej, zboża, bydła, owiec, koni i powozów, ciał oraz dusz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Odeszły od ciebie owoce pożądania twej duszy, oraz odeszło wszystko tłuste i wspaniałe; zatem więcej ich już nie znajdziesz.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nimi handlowali oraz wzbogacili się z jej powodu, będą stali z daleka ze strachu przed jej udręką, płacząc, smucąc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mówiąc: Biada, biada wielkiemu miastu, odzianemu bisiorem, purpurą i szkarłatem; wyzłoconemu złotem, drogim kamieniem oraz perłami; ponieważ w jednej godzinie zostało zniszczone tak wielkie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sternik i cały tłum na okrętach marynarze i którzykolwiek pracują na morzu stanęli z daleka,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widząc dym jego pożaru, krzyczeli, mówiąc: Które miasto jest podobne do tego wielkiego miasta?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rzucili proch na swoje głowy oraz krzyczeli płacząc, smucąc się i mówiąc: Biada, biada wielkiej ojczyźnie, w której dzięki jej bogactwom stali się zamożni wszyscy, co mają statki na morzu; ponieważ w jednej godzinie została spustoszona.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nad nią rozradowane Niebo, oraz święci, apostołowie i prorocy, gdyż Bóg oddzielił was od niej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jeden anioł podniósł potężny kamień, wielki jak młyński, oraz rzucił go do morza, mówiąc: W ten sposób, nagłym pędem będzie rzucona wielka ojczyzna Babilon, i nie zostanie już znaleziona.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już słyszany w tobie głos grających na kitarach, śpiewaków, flecistów i trębaczy; nie zostanie już w tobie znaleziony żaden artysta wszelkiego rzemiosła i nie będzie już w tobie usłyszany łoskot młyna.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ukaże się w tobie już światło świecy i nie zostanie już w tobie usłyszany głos pana młodego, i panny młodej. Ponieważ twoi handlarze byli wielkimi panami ziemi, jako że twoimi czarami zostały zwiedzione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także została znaleziona krew proroków i świętych oraz wszystkich zabitych na ziemi.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rzeczach usłyszałem w Niebie jakby wielki głos licznego tłumu, który mówił: Alleluja; wyzwolenie, chwała, cześć i moc naszego Pana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prawdziwe i sprawiedliwe są Jego sądy! Ponieważ potępił wielką prostytutkę, która usidlała ziemię swym bałwochwalstwem oraz pomścił krew swoich sług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powiedzieli: Alleluja; więc jej dym wznosi się do góry na wieki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upadło dwudziestu czterech starszych oraz cztery żywe istoty i pokłonili się Bogu, co siedzi na tronie, mówiąc: Amen, 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też głos od tronu, który mówił: Chwalcie naszego Boga wszyscy Jego słudzy i ci, co Go poważacie, mało znaczący i wielcy!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także głos jakby licznego tłumu i jakby głos wielu wód, i jakby głos mocnych grzmotów, mówiących: Alleluja; gdyż został Królem Pan, Bóg Wszechwładca!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 oraz oddajmy Mu chwałę, bo przyszły zaślubiny Baranka, i przygotowała się jego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zostało jej dane, by odziała się czystym, błyszczącym bisiorem; gdyż bisior jest czynami sprawiedliwości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 mówi: Napisz: Szczęśliwi, którzy są zaproszeni na główny posiłek wesela Baranka. Mówi mi także: Te słowa Boga są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przypadłem do jego nóg, aby mu się pokłonić; ale mi mówi: Nie zwracaj uwagi. Jestem twoim współsługą i twoich braci; tych, co mają świadectwo Jezusa. Pokłoń się Bogu; bowiem świadectwem Jezusa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otwarte Niebo i oto biały koń; a Ten, co na nim siedział zwany jest Wiernym i Godnym Zaufania; sądzi oraz walczy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oczy jak płomień ognia, a na Jego głowie liczne diademy. Ma także napisane Imię, którego nikt nie zna, tylko On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 odziany płaszczem zanurzonym we krwi, zaś Jego Imię nazwane jest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białych koniach towarzyszyły mu zastępy, które są w Niebie, odziane białym, czystym bisiorem.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jego ust wychodzi ostry miecz, żeby uderzył nim narody. I sam będzie je pasł za pomocą żelaznej laski; on także depcze tłocznię wina zapalczywości gniewu Boga, Wszechwładcy.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płaszczu oraz na jego biodrze ma napisane jego Imię: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jednego anioła, stojącego przy słońcu, i krzyknął za pomocą wielkiego głosu, mówiąc wszystkim ptakom, co latały przez środek nieboskłonu: Chodźcie, razem się zgromadźcie na wielki posiłek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zjedli cielesne natury władców, cielesne natury tysiączników, cielesne natury silnych, cielesne natury koni oraz tych, co na nich siedzą, cielesne natury wszystkich wolnych, lecz także niewolników, małych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bestię, władców ziemi oraz zgromadzone ich wojska, by stoczyć bitwę z Tym, który siedzi na koniu i pośród jego zastępu.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została ujęta bestia, a z nią fałszywy prorok, co wobec niej czynił cuda; przez które zwiódł tych, co przyjęli piętno bestii oraz kłaniają się jej obrazowi. Ci dwoje żyjąc zostali wrzuceni do jeziora ognia, palącego się za pomocą siarki.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zostali zabici przez miecz siedzącego na koniu, który wyszedł z Jego ust. A z ich cielesnych natur zostały nasycone wszystkie ptaki.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anioła, który zstępował z Nieba, a w swej ręce miał klucz do podziemnego świata oraz potężne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uchwycił smoka, starodawnego węża, którym jest ten oszczerczy i szatan oraz związał go na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wrzucił go do świata podziemnego, oraz zamknął i zapieczętował powyżej niego, by już nie zwodził narodów, aż zostanie wypełnione tysiąc lat. Po tych latach ma zostać rozwiązany na krótki okres.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z umarłych nie odżyli, aż zostanie skończone tysiąc lat. To jest najwyższe wzniesienie.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i święty, kto ma udział w najwyższym wzniesieniu; nad nimi druga śmierć nie ma władzy; ale będą kapłanami Boga i Chrystusa oraz będą władać z Jego pomocą przez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zostanie dokonane tysiąc lat, szatan zostanie uwolniony ze swojego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 by zwieść narody na czterech rogach ziemi, Goga oraz Magoga, oraz zgromadzić ich na bitwę; a ich liczba jak piasek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wyrośli na powierzchni ziemi i okrążyli zastęp świętych oraz umiłowane miasto. A od Boga zszedł ogień z Nieba i ich pochłonął.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 oszczerczy, który ich zwodzi, został wrzucony do jeziora ognia i siarki, gdzie jest także bestia oraz fałszywy prorok; i będą tarci o kamień probierczy czasu i nocy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także wielki, jasny tron oraz Tego, co na nim siedział, od oblicza Którego uciekła ziemia i niebo, i nie zostało znalezione dla nich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umarłych, wielkich i małych, stojących wobec Boga, a zwoje zostały otwarte. Został także otwarty inny zwój to jest Zwój Życia; a umarli zostali osądzeni według ich uczynków, które są zapisane w zwojach.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morze wydało w nim umarłych, także śmierć i Kraina Umarłych przekazały umarłych, którzy są w nich, oraz zostali osądzeni, każdy według swoich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podziemny świat zostały wrzucone do jeziora ognia. To jest druga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ktoś nie został znaleziony jako zapisany w Zwoju Życia, został wrzucony do jeziora ognia.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też nowe niebo i nową ziemię; bowiem pierwsze niebo i pierwsza ziemia przeminęły, i morze już nie istnieje.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zobaczyłem święte miasto nową Jerozolimę, schodzącą z Nieba, od Boga; przygotowaną jak przystrojona dla swego męża synowa.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wielki głos z Nieba, który mówił: Oto przybytek Boga wśród ludzi; i będzie mieszkał pośród nich, a oni będą Jego plemionami; sam Bóg, ich Bóg będzie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usunie wszelką łzę z ich oczu i śmierci już nie będzie, ani smutku, ani krzyku, ani bólu więcej nie będzie; bowiem pierwsze rzeczy odeszły.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Ten, co siedział na tronie, powiedział: Oto wszystko czynię nowe. Mówi też: Zapisz, bo te słowa są godne zaufania i zgodne z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 powiedział: Dokonało się. Ja jestem Alfa i Omega, początek i spełnienie. Ja dam darmo ze źródła wody życia temu, co pragnie.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zwycięża odziedziczy wszystko, i będę dla niego Bogiem, a on będzie dla mnie dzieckiem.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dla tchórzliwych, niewierzących, wywołujących wstręt, morderców, rozpustników, czarowników, bałwochwalców i wszelkich kłamców jest ich udział w jeziorze płonącym ogniem i siarką; to jest druga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jeden z siedmiu aniołów, który miał siedem czasz, napełnionych siedmioma, ostatnimi ciosami oraz ze mną rozmawiał, mówiąc: Chodź, pokażę ci oblubienicę, żonę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Duchu na wielką, wysoką górę oraz pokazał mi wielkie, święte miasto Jerozolimę, schodzącą z Nieba,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mającą chwałę Boga. Jej blask podobny jest do blasku najdroższego kamienia, jakby kamienia jaspisu, jasnego jak kryształ.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miała też wielki, wysoki mur oraz miała dwanaście bram, a na bramach dwunastu aniołów i napisane imiona, które są imionami dwunastu plemion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trzy bramy, od północy trzy bramy, od południa trzy bramy i od zachodu trzy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dwanaście podwalin, a na nich dwanaście imion dwunastu apostołów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ze mną mówił, miał złoty pręt mierniczy, by zmierzyć miasto, jego bramy i jego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leży w kwadracie, więc jego długość jest taka jak szerokość. I zmierzył miasto prętem mierniczym na dwanaście tysięcy stadionów; jego długość, szerokość i wysokość jest równa.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jego mur, co liczył sto czterdzieści cztery łokcie miary człowieka, która jest miarą anioła.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podstawą jego muru był jaspis, zaś miasto było czystym złotem, podobnym do czystego szkła.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Fundamenty muru miasta są ozdobione wszelkim drogim kamieniem. Pierwsza podwalina to jaspis, druga szafir, trzecia chalcedon, czwarta szmaragd,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piąta sardonyks, szósta sardyn, siódma chryzolit, ósma beryl, dziewiąta topaz, dziesiąta chryzopras, jedenasta hiacynt, dwunasta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 było dwunastoma perłami; każda z bram była oddzielnie z jednej perły. A ulica miasta była czystym złotem jak gdyby przeźroczyste szkło.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świątyni w nim nie ujrzałem, bowiem Pan Bóg, Wszechwładca jest jego Świątynią, i 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nie ma także potrzeby słońca, ani księżyca, aby mu świeciły, bo oświetliła je chwała Boga, a jego lampą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zbawione ludy będą się przechadzały w jego świetle, a przywódcy ziemi wniosą do niego swoją chwałę i godność.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jego bramy nie zostaną zamknięte za dnia (bo nocy tam nie będzie).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wniosą do niego chwałę, a także godność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wejdzie do niego żadne skalane, wywołujące odrazę i kłamstwo, tylko zapisani w Zwoju Życia Baranka.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Pokazał mi też czystą, lśniącą jak kryształ rzekę Wody Życia, która wychodziła z tronu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środku jego ulicy, z obu stron rzeki było Drzewo Życia sprawiające dwanaście owoców oraz na każdy miesiąc wydające swój owoc. A liście drzewa służą do pielęgnacji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też więcej żadnej klątwy; będzie w nim tron Boga i Baranka, a Jego słudzy będą Mu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też widzieć Jego twarz, a Jego Imię zostanie wypisane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Nocy też tam nie będzie, więc nie mają potrzeby światła lampki i światła słońca, gdyż Pan Bóg będzie im dawał światło, i będą panowali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 powiedział: Te słowa są prawdziwe i godne zaufania. A Pan, Bóg świętych proroków posłał swojego anioła, aby pokazał swoim sługom, co ma się szybko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szybko przychodzę. Bogaty, kto strzeże słów proroctwa tego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byłem tym, co słuchał i patrzał na te rzeczy. A kiedy usłyszałem i zobaczyłem, padłem by się pokłonić przed nogami anioła, który mi to pokazywał.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 mówi: Nie zwracaj uwagi. Jestem twoim współsługą, twoich braci proroków oraz tych, co strzegą słów tego zwoju; pokłoń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mi także: Nie zamykaj pieczęcią słów proroctwa tego zwoju; bowiem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niesprawiedliwość niech jeszcze uczyni niesprawiedliwość, a kto skalany niech się jeszcze skala; także sprawiedliwy niech już będzie uważany za sprawiedliwego, a poświęcony Bogu niech jeszcze zostanie uświęcony.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szybko, a moja zapłata jest ze mną, aby oddać każdemu, podobnie do tego, jaki będzie jego 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Omego, początek i koniec, pierwszy i ostateczny.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ci, co czynią jego polecenia, by ich siła była dzięki Drzewu Życia i by bramami weszli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będą stróże oraz czarownicy, nierządnicy, mordercy, bałwochwalcy i każdy kochający, i czyniący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Jezus, posłałem mojego anioła, aby wam to zaświadczyć w zgromadzeniach wybranych. Ja jestem korzeń i ród Dawida, lśniąca gwiazda poranna.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Przychodź! I kto słyszy, niech powie: Przychodź! A kto pragnie niech przychodzi; a kto chce niech darmo weźmie Wodę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zaświadczam każdemu, kto słucha słów proroctwa tego zwoju: Jeśli ktoś doda do tego Bóg doda na niego ciosów opisanych w tym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ujmie ze słów proroctwa tego zwoju Bóg ujmie jego część ze Zwoju Życia i ze świętego miasta; tych, co są opisane w tym zwoju.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Ten, który to świadczy: Zaiste, szybko przychodzę. Amen. Przychodź Panie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 Jezusa Chrystusa wśród was wszystkich.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2024-04-26T11:20:54Z</dcterms:modified>
</cp:coreProperties>
</file>