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Odsłonięcie Jezusa Chrystusa, które dał mu Bóg, by pokazać Jego sługom, co się ma dziać w pośpiechu. Więc wysłał i objawił to przez swojego anioła swemu słudze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Słowu Boga, świadectwu Jezusa Chrystusa, jak i temu, cokolwiek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ten, kto czyta oraz ci, którzy słuchają słów proroctwa i zachowują to, co w nim jest napisane; bowiem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zgromadzeń wybranych w Azji. Łaska wam oraz pokój od Tego, który jest, był i przychodzi; od siedmiu duchów, co są przed Jego tronem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 wiernego świadka, pierworodnego z martwych, władcy królów ziemi. Temu, co nas miłuje oraz w swej krwi obmywa z naszych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uczynił nas także przywódcami i kapłanami dla Boga, swojego Ojca Jemu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wśród obłoków, więc zobaczy go każde oko oraz ci, którzy go przebili; i uderzą się w pierś wobec niego wszystkie plemiona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początek i wypełnienie mówi Pan, Ten będący i który był, i przychodzący,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Jan, wasz brat, współuczestnik w udręce, królestwie i wytrwałości Jezusa Chrystusa, byłem dla Słowa Boga oraz świadectwa Jezusa Chrystusa na wyspie zwanej Patmos.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Pańskim pojawiłem się w Duchu i usłyszałem za mną potężny głos jakby trąby, który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Pierwszy i Ostatni. A co widzisz zapisz na zwoju oraz poślij siedmiu zgromadzeniom wybranych, które są w Azji do Efezu, do Smyrny, do Pergamonu, do Tiatyry, do Sardes, do Filadelfii i do 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odwróciłem, aby uważać na ten głos, co ze mną mówił. A kiedy się obróciłem, ujrzałem siedem złotych podstawek do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centrum tych podstawek, kogoś podobnego do Syna Człowieka, odzianego powłóczystą szatą i przed piersiami przepasanego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głowa i włosy były białe jak biała wełna, jak śnieg; a jego oczy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nogi podobne do metalu, jak gdyby płonącego w piecu, a jego głos jak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swojej prawej ręce ma siedem gwiazd, a z jego ust wychodzący, z obu stron ostry miecz. A jego twarz jak słońce, co ukazuje się w 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go ujrzałem, upadłem do jego nóg jak martwy. I nałożył na mnie swoją prawą rękę, mówiąc: Nie bój się; Ja Jestem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Żyjący. Stałem się martwy, a oto jestem zaprawdę żyjący na wieki wieków. Mam też klucze Krainy Umarłych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Zapisz to, co ujrzałeś i rzeczy które są, i które mają się po tych wydarzyć.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siedmiu gwiazd, które ujrzałeś na mej prawicy oraz siedmiu złotych podstawek do lamp. Siedem gwiazd są aniołami siedmiu zborów, a siedem podstawek do lamp są siedmioma zgromadzeniami wybranych.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2024-04-26T05:59:33Z</dcterms:modified>
</cp:coreProperties>
</file>