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niebie ukazał się wielki znak odziana słońcem kobieta, a księżyc pod jej stopami; zaś na jej głowie wieniec chwały z dwunastu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w łonie i rodząc w bólach, męczy się i krzyczy, by urodzić.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niebie został też ukazany drugi znak oto wielki ognisty smok, który ma siedem głów i dziesięć rogów, a na jego głowach siedem diademów.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ogon ciągnie trzecią część gwiazd Nieba, i zrzucił je na ziemię. A smok stanął przed kobietą, co miała urodzić, aby kiedy urodzi, pożreć jej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dziecko, istotę płci męskiej, która ma prowadzić wszystkie narody za pomocą żelaznej laski. Więc jej dziecko zostało porwane do Boga, przed Jego 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uciekła na pustkowie, gdzie ma miejsce przygotowane przez Boga, aby ją tam żywili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wojna w Niebie; Michał i jego aniołowie stoczyli bitwę ze smokiem. Zatem zaczął walczyć smok i 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miał mocy; a oprócz tego nie zostało znalezione ich miejsce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został wyrzucony wielki smok, starodawny wąż, zwany oszczerczym i szatanem, który zwodzi cały zamieszkały świat. Zrzucony został na ziemię, a razem z nim zostali zrzuceni 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go zwyciężyli przez krew Baranka oraz przez słowo ich świadectwa, i nie umiłowali swojego życia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cieszcie się niebiosa i wy, którzy w nich mieszkacie. Ale biada tym, co przebywają na ziemi i morzu, gdyż zstąpił do was ten oszczerczy; a ma wielki gniew, gdyż wie, że posiada mało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smok ujrzał, że został zrzucony na ziemię pogonił kobietę, która urodziła istotę płci męskiej.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kobiecie zostały dane dwa skrzydła wielkiego orła, aby leciała na pustkowie, na jej miejsce, gdyż jest tam karmiona przez czas, czasy i połowę czasu, z dala od oblicza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wąż wyrzucił za kobietą wodę ze swego pyska, prawie jak rzekę, by ją uczynić niesioną prądem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kobiecie przyszła z pomocą ziemia. Ziemia otworzyła swe usta oraz wchłonęła rzekę, którą smok wyrzucił z jego pyska.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smok rozgniewał się na kobietę i odszedł, by uczynić wojnę z tymi, co pozostają z jej nasienia strzegą przykazań Boga oraz mają świadectwo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postawiony na piasku morza.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2024-04-29T08:05:48Z</dcterms:modified>
</cp:coreProperties>
</file>