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Pokazał mi też czystą, lśniącą jak kryształ rzekę Wody Życia, która wychodziła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jego ulicy, z obu stron rzeki było Drzewo Życia sprawiające dwanaście owoców oraz na każdy miesiąc wydające swój owoc. A liście drzewa służą do pielęgnacji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też więcej żadnej klątwy; będzie w nim tron Boga i Baranka, a Jego słudzy będą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widzieć Jego twarz, a Jego Imię zostanie wypisane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Nocy też tam nie będzie, więc nie mają potrzeby światła lampki i światła słońca, gdyż Pan Bóg będzie im dawał światło, i będą panowali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powiedział: Te słowa są prawdziwe i godne zaufania. A Pan, Bóg świętych proroków posłał swojego anioła, aby pokazał swoim sługom, co ma się szybko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szybko przychodzę. Bogaty, kto strzeże słów proroctwa tego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byłem tym, co słuchał i patrzał na te rzeczy. A kiedy usłyszałem i zobaczyłem, padłem by się pokłonić przed nogami anioła, który mi to pokazywał.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 mówi: Nie zwracaj uwagi. Jestem twoim współsługą, twoich braci proroków oraz tych, co strzegą słów tego zwoju; pokłoń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mi także: Nie zamykaj pieczęcią słów proroctwa tego zwoju; bowiem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niesprawiedliwość niech jeszcze uczyni niesprawiedliwość, a kto skalany niech się jeszcze skala; także sprawiedliwy niech już będzie uważany za sprawiedliwego, a poświęcony Bogu niech jeszcze zostanie uświęcony.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szybko, a moja zapłata jest ze mną, aby oddać każdemu, podobnie do tego, jaki będzie jego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Omego, początek i koniec, pierwszy i 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ci, co czynią jego polecenia, by ich siła była dzięki Drzewu Życia i by bramami weszli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będą stróże oraz czarownicy, nierządnicy, mordercy, bałwochwalcy i każdy kochający, i czyniący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aby wam to zaświadczyć w zgromadzeniach wybranych. Ja jestem korzeń i ród Dawida, lśniąca gwiazda 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Przychodź! I kto słyszy, niech powie: Przychodź! A kto pragnie niech przychodzi; a kto chce niech darmo weźmie Wodę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zaświadczam każdemu, kto słucha słów proroctwa tego zwoju: Jeśli ktoś doda do tego Bóg doda na niego ciosów opisanych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ujmie ze słów proroctwa tego zwoju Bóg ujmie jego część ze Zwoju Życia i ze świętego miasta; tych, co są opisane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Ten, który to świadczy: Zaiste, szybko przychodzę. Amen. Przychodź Panie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 Jezusa Chrystusa wśród was wszystkich.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2024-05-01T16:00:48Z</dcterms:modified>
</cp:coreProperties>
</file>