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aniołowi zgromadzenia wybranych w Sardes napisz: To mówi ten, co ma siedem duchów Boga i siedem gwiazd: Znam twoje czyny, ponieważ masz imię, że żyjesz, a jesteś nieożywiony.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czuwającym i utwierdź te pozostałe, co miały zamiar zginąć; gdyż nie znalazłem w komplecie twych czynów spełnionych wobec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przypominaj sobie, jak wziąłeś i usłyszałeś, oraz zachowuj i skrusz się. Ale jeżeli nie będziesz czuwał przyjdę jak złodziej; zatem nie poznasz o której godzinie do ciebie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masz w Sardes trochę imion osób, które nie splamiły swych szat, więc będą chodzić ze mną w białych, bo są 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zwycięża, odzieje się w białe szaty i nie zatrę w pamięci jego imienia z Księgi Życia. Także wyznam jego imię przed obliczem mojego Ojca oraz wobec Jego aniołów.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 niech usłyszy, co Duch mówi zgromadzeniom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aniołowi zgromadzenia wybranych w Filadelfii napisz: To mówi święty, prawdziwy, mający klucz Dawida; który otwiera a nikt nie zamknie i zamyka a nikt nie otworzy.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(oto przed twe oblicze dane są drzwi otwarte; więc nikt ich nie może zamknąć), ponieważ masz małą siłę, zachowałeś me słowo i nie zaparłeś się mojego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 domu zgromadzeń szatana wyznaczę tych, co sobie mówią, że oni są Żydami a nie są, lecz kłamią. Oto im spowoduję, że przyjdą oraz pokłonią się przed twoimi nogami, i poznają, że ja cię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zachowałeś słowo mej wytrwałości także ja cię zachowam od czasu doświadczenia, który ma przyjść na cały zamieszkały świat, by doświadczyć mieszkających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szybko; trzymaj, co masz, by nikt nie zabrał twojego wieńca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kto zwycięża, uczynię kolumną w Przybytku Świątyni mego Boga, więc już nie wyjdzie na zewnątrz. Także napiszę na nim Imię mojego Boga oraz nazwę miasta mojego Boga nowej Jerozolimy, która schodzi z Nieba od mego Boga, i moje nowe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 niech usłyszy, co Duch mówi zgromadzeniom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aniołowi zgromadzenia wybranych Laodyceńczyków napisz: To mówi Amen, świadek wierny i prawdomówny, władza władzy ustanowionej przez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czyny, że nie jesteś ani chłodny, ani gorący; obyś był chłodny lub gorący.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jesteś letni a więc ani gorący, ani chłodny zamierzam cię zwymiotować z 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mówisz: Jestem bogaty, wzbogaciłem się i nie mam potrzeby niczego. A nie wiesz, że jesteś nieszczęśliwy, wzbudzający litość, ubogi, ślepy i nagi.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Radzę ci, byś się wzbogacił; nabądź u mnie złotą ozdobę, która jest wypalona pośród ognia. I białe szaty, byś się odział, oraz by nie została ukazana hańba twojej nagości. Nadto by twoje oczy były namaszczone maścią poprawiającą wzrok, abyś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ilukolwiek pokocham, tych poprawiam i uczę. Ubiegaj się więc, gorliwie oraz skrusz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stoję u drzwi i pukam; jeśli ktoś usłyszy mój głos oraz otworzy drzwi, wejdę do niego i będę z nim spożywał posiłek, a on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kto zwycięża, dam ze mną zasiadać na mym tronie; jak i ja zwyciężyłem i zasiadłem z moim Ojcem na Jego 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 niech usłyszy, co Duch mówi zgromadzeniom wybranych.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2024-04-29T01:08:09Z</dcterms:modified>
</cp:coreProperties>
</file>