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Rut</w:t>
      </w:r>
    </w:p>
    <w:p>
      <w:pPr>
        <w:pStyle w:val="Nagwek2"/>
        <w:keepNext/>
        <w:jc w:val="center"/>
      </w:pPr>
      <w:r>
        <w:t>Rozdział 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 czasów, kiedy rządy sprawowali sędziowie, nastał w kraju głód. Wtedy pewien mąż z Betlechem w Judei, wyjechał wraz z żoną oraz dwoma swoimi synami, by zamieszkać w moabskiej krainie.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imię tego męża było Elimelech, a imię jego żony to Naemi, a imiona dwóch jego synów to Machlon i Kiljon. Byli to Efratydzi z Betlechem w Judei. A gdy przybyli do moabskiej krainy tam też osiedli.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umarł Elimelech mąż Naemi, zatem ona pozostała z dwoma swoimi synami.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 pojęli sobie moabskie żony; imię jednej to Orpa, a imię drugiej to Ruth. I tak przebywali tam około dziesięciu lat.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czym i oni obaj Machlon i Kiljon też umarli, a pozostała owa kobieta, osierocona po obu synach oraz po swoim mężu.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Wtedy, razem ze swymi synowymi, zabrała się z moabskiej krainy i wyruszyła z powrotem; bo w krainie moabskiej słyszała, że WIEKUISTY wspomniał na swój lud oraz obdarzył ich chlebem.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tak, w towarzystwie dwóch swoich synowych, opuściła miejsce w którym przebywała. Jednak w drodze, kiedy szły aby wrócić do ziemi judzkiej,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Naemi powiedziała do swych synowych: Idźcie, wróćcie, każda do domu swojej matki. Niech WIEKUISTY okaże wam miłosierdzie jak okazałyście zmarłym i mnie.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WIEKUISTY pozwoli wam znaleźć pokój, każdej w domu swojego męża. Potem je ucałowała. Jednak one zaczęły głośno płakać,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do niej powiedziały: Raczej chcemy wrócić z tobą do twego ludu.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Naemi odpowiedziała: Zawróćcie, moje córki. Po co macie iść ze mną? Czy ukrywam w moim domu synów, którzy mogą być waszymi mężami?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Zawróćcie, moje córki, idźcie. Jestem już za stara, aby wyjść za mąż. Ale choćbym myślała: Jeszcze mam nadzieję, choćbym jeszcze tej nocy należała do męża i rzeczywiście zrodziła synów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będziecie czekać aż podrosną? Czy się dla nich zamkniecie i nie będziecie wychodziły za mąż? Nie, moje córki. Jest mi z waszego powodu bardzo gorzko, bo zwróciła się przeciw mnie ręka WIEKUISTEGO.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na nowo zaczęły głośno płakać. Potem Orpa ucałowała swą teściową, ale Ruth do niej przylgnęła.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ta powiedziała: Oto twoja bratowa wróciła do ludu oraz do swoich bogów, więc i ty wróć za twą bratową.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Ruth odparła: Nie nalegaj na mnie, abym cię opuściła, powróciła i nie szła z tobą. Bo dokąd pójdziesz i ja pójdę, a gdzie pozostaniesz, tam i ja pozostanę. Twój lud jest moim ludem i twój Bóg jest moim Bogiem.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Gdzie ty umrzesz, tam i ja umrę oraz tam będę pochowaną. Tak niech mi uczyni WIEKUISTY i tak niech nadal sprawia. Tylko śmierć rozłączy mnie i ciebie.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Widząc więc, że się uparła z nią iść, przestała już ją namawiać.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obie szły dalej, aż zaszły do Betlechem. Gdy jednak weszły do Betlechem z powodu nich zawrzało całe miasto, a kobiety zawołały: Czy to nie jest Naemi?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do nich powiedziała: Nie nazywajcie mnie Naemi nazywajcie mnie Mara, gdyż Wszechmocny sprawił mi wiele goryczy.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Wyszłam bogata lecz WIEKUISTY przyprowadził mnie próżną. Czemu macie mnie nazywać Naemi, skoro WIEKUISTY mnie zgnębił oraz Wszechmocny mnie utrapił.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to Naemi wróciła, a wraz z nią jej synowa, Moabitka Ruth, która przyszła z krainy Moab. A wróciły do Betlechem na początku zbioru jęczmienia.</w:t>
      </w:r>
      <w:r>
        <w:t xml:space="preserve"> </w:t>
      </w:r>
    </w:p>
    <w:p>
      <w:pPr>
        <w:pStyle w:val="Nagwek2"/>
        <w:keepNext/>
        <w:jc w:val="center"/>
      </w:pPr>
      <w:r>
        <w:t>Rozdział 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Naemi miała po swoim mężu powinowatego, imieniem Boaz, człowieka bardzo możnego, z rodu Elimelecha.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Moabitka Ruth powiedziała raz do Naemi: Chciałabym wyjść na pole i zbierać kłosy za tym, przed którego oczyma znajdę łaskę. Więc jej odpowiedziała: Idź, moja córko.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poszła, a gdy przybyła, zaczęła zbierać za żeńcami na polu. Przy tym przypadek sprawił, że obszar tego pola należał do Boaza, który pochodził z rodu Elimelecha.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właśnie z Betlechem przybył Boaz oraz odezwał się do żeńców: WIEKUISTY z wami! Na co odpowiedzieli: Niech ci WIEKUISTY błogosławi.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Boaz zapytał się swego sługi, którego ustanowił nad żeńcami: Czyja to dziewczyna?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sługa, co był ustanowiony nad żeńcami, odpowiedział: To jest dziewczyna moabska; ta, która wróciła z Naemi, z krainy Moab.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Ona się zapytała: Czy mogę pozostać za żeńcami i gromadzić między snopami? A gdy przybyła wytrwała od samego rana, aż do tej pory; tylko chwilę zabawiła w domu.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Boaz powiedział do Ruth: Czy słyszysz, moja córko? Nie chodź zbierać na żadne inne pole i stąd nie odchodź, ale trzymaj się tu moich dziewczyn.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Pilnuj się pola, na którym będą żąć i chodź za nimi; zaleciłem też moim sługom, aby się ciebie żaden nie tknął. A jeśli będziesz spragniona pójdziesz do naczyń i napijesz się z tego, co naczerpią ci moi słudzy.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rzuciła się na swe oblicze, pokłoniła się ku ziemi i powiedziała do niego: Skąd uzyskałam łaskę w twoich oczach, byś mnie uwzględnił; bo przecież jestem cudzoziemką?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Boaz odpowiedział, mówiąc do niej: Opowiedziano mi wszystko, co uczyniłaś po śmierci swojego męża dla swej teściowej; że opuściłaś ojca, matkę i twój rodzinny kraj, a udałaś się do ludu, którego wcześniej nie znałaś.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Niechaj cię WIEKUISTY wynagrodzi za to, co uczyniłaś. Niech ci będzie użyczona pełna nagroda od WIEKUISTEGO, Boga Israela, pod którego skrzydła przybyłaś się schronić.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odpowiedziała: Obym znalazła łaskę w twoich oczach, mój panie, bowiem mnie pocieszyłeś oraz przemówiłeś do serca swojej służebnicy, chociaż nie dorównuję jakiejkolwiek z twoich służebnic.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 czasie jedzenia Boaz jeszcze do niej powiedział: Zbliż się tutaj i posil się chlebem, maczając twą kromkę w winnym occie. Zatem usiadła przy boku żeńców. Nadto podał jej prażonych ziaren, tak, że sobie podjadła do syta i jeszcze zachowała resztę.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Kiedy następnie wstała, by zbierać, Boaz polecił swoim sługom, mówiąc: Niech zbiera również między snopami i jej nie ubliżajcie.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Raczej umyślnie upuszczajcie dla niej kłosy ze snopów oraz je zostawiajcie, by zbierała; także nie krzyczcie na nią z tego powodu.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zbierała na owym polu aż do wieczora. A kiedy wymłóciła zebrane kłosy, utworzyło się około efy jęczmienia.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go zabrała oraz przyszła do miasta. Więc jej teściowa zobaczyła to, co zebrała. Zaś Ruth wyjęła i oddała jej również resztę, którą zachowała po swoim nasyceniu.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Nadto jej teściowa zapytała: Gdzie dzisiaj zbierałaś oraz gdzie pracowałaś? Błogosławiony ten, który cię uwzględnił. Więc Ruth opowiedziała teściowej u kogo pracowała, mówiąc: Mąż u którego dziś pracowałam nazywa się Boaz.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Naemi powiedziała do swej synowej: Niech będzie błogosławiony od WIEKUISTEGO, który nie odmówił Swej łaski żywym i umarłym. Potem Naemi jej rzekła: Ten mąż jest naszym powinowatym oraz należy do tych, co posiadają prawo wykupu względem nas.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Moabitka Ruth powiedziała: Nawet mi rzekł: Tylko trzymaj się moich ludzi, dopóki nie ukończą całego mego żniwa.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Naemi powiedziała do swej synowej Ruthy: Dobrze, moja córko, że będziesz chodziła z jego dziewczynami, aby cię nikt nie skrzywdził na cudzym polu.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przy zbieraniu trzymała się dziewcząt Boaza, dopóki nie skończył się zbiór jęczmienia oraz pszenicy. Potem pozostała przy swej teściowej.</w:t>
      </w:r>
      <w:r>
        <w:t xml:space="preserve"> </w:t>
      </w:r>
    </w:p>
    <w:p>
      <w:pPr>
        <w:pStyle w:val="Nagwek2"/>
        <w:keepNext/>
        <w:jc w:val="center"/>
      </w:pPr>
      <w:r>
        <w:t>Rozdział 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raz jej teściowa Naemi powiedziała do niej: Moja córko, czy nie powinnam postarać się dla ciebie o miejsce wypoczynku, gdzie by ci było dobrze?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Otóż Boaz, którego dziewcząt się trzymałaś, jest przecież naszym powinowatym. Dzisiejszej nocy przewiewa on swój jęczmień.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Umyj się więc, namaść, włóż na siebie najpiękniejsze szaty oraz idź na klepisko. Ale nie daj się poznać temu mężowi, dopóki nie przestanie jeść i pić.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Następnie, kiedy uda się na spoczynek, wykryjesz miejsce, gdzie się położy, pójdziesz, znajdziesz miejsce u jego stóp, i się położysz. Wtedy on ci powie, co należy czynić.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Ruth do niej powiedziała: Co mi każesz, to uczynię.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zeszła na klepisko i uczyniła ściśle tak, jak jej kazała jej teściowa.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Boaz zjadł oraz wypił był dobrej myśli; zatem poszedł, aby się położyć za stogiem. I ona poszła po cichu, znalazła miejsce u jego stóp oraz się położyła.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o północy ten mąż się wystraszył, a kiedy się wychylił, okazało się, że u jego stóp leży kobieta.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zawołał: Kto ty jesteś? A odpowiedziała: Ja jestem twoja służebnica Ruth. Rozpostrzyj nad twoją służebnicą swoje skrzydło, ponieważ przysługuje ci prawo wykupu.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powiedział: Ty jesteś błogosławiona od WIEKUISTEGO, moja córko. Następny dowód miłości piękniej okazałaś niż poprzedni, nie idąc za młodzieńcami, czy to biednymi, czy bogatymi.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nie obawiaj się teraz, moja córko, bo uczynię dla ciebie wszystko, co mi powiesz. Gdyż cały zbór mojego ludu wie, że jesteś dzielną kobietą.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chociaż jest prawdą, że jestem powinowatym krwi to jednak istnieje bliższy ode mnie krewny.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Zostań tej nocy; jeśli cię z rana odkupi dobrze, nich to uczyni; zaś jeśli będzie się wzbraniał cię odkupić, wtedy jak żywy jest WIEKUISTY ja cię odkupię. Śpij tu do rana.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leżała u jego stóp aż do rana, potem wstała, jeszcze zanim jeden drugiego mógł rozpoznać. Zaś Boaz myślał: Niech się nikt nie dowie, że ta niewiasta była na klepisku.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Nadto powiedział: Podaj mi chustkę, którą masz na sobie i ją potrzymaj. Zatem ją potrzymała. Zaś on odmierzył jej sześć miar jęczmienia i na nią włożył. Potem udał się do miasta.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kiedy Ruth przybyła do swej teściowej, ta do niej powiedziała: Co z tobą, moja córko? Więc opowiedziała jej wszystko, co ten mąż jej uczynił.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dodała: On mi dał sześć miar jęczmienia oraz do mnie powiedział: Nie powinnaś wrócić do swej teściowej z próżną dłonią.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rzekła: Zachowuj się spokojnie, moja córko, dopóki nie będziesz wiedzieć jak się ta sprawa rozwinie. Bowiem ten mąż nie spocznie, dopóki nie zakończy tej sprawy jeszcze dzisiaj.</w:t>
      </w:r>
      <w:r>
        <w:t xml:space="preserve"> </w:t>
      </w:r>
    </w:p>
    <w:p>
      <w:pPr>
        <w:pStyle w:val="Nagwek2"/>
        <w:keepNext/>
        <w:jc w:val="center"/>
      </w:pPr>
      <w:r>
        <w:t>Rozdział 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Boaz wszedł do bramy oraz tam zasiadł. A kiedy przechodził powinowaty, o którym Boaz mówił, powiedział: Zbliż się i usiądź tutaj, ty taki, a taki. Więc ten się zbliżył oraz usiadł.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on wziął dziesięciu mężów ze starszych miasta i powiedział: Siądźcie tu. Więc usiedli.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Następnie powiedział owemu powinowatemu: Naemi, która wróciła z moabskiej krainy, sprzedała dział pola, który należał do naszego krewnego Elimelecha.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obmyśliłem odsłonić to twoim uszom, mówiąc: Odkup to wobec tych, którzy tu siedzą i wobec starszych mojego ludu. Jeżeli chcesz odkupić odkupuj; zaś jeśli nie chcesz odkupić wtedy mi powiedz, abym wiedział. Bo nie ma nikogo oprócz ciebie, który mógłby odkupić, a ja jestem po tobie. Zatem powiedział: Ja odkupię.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Boaz rzekł: W dniu w którym odkupisz pole z ręki Naemi odkupujesz je od Moabitki Ruthy, żony zmarłego, abyś utwierdził imię zmarłego w jego dziedzictwie.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ów powinowaty odpowiedział: Nie mogę dla siebie odkupić, bez narażania mojego dziedzictwa. Odkup ty dla siebie, co miałem odkupić, bo ja nie mogę tego odkupić.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był starodawny zwyczaj w Israelu przy wykupie, albo przy zamianie, kiedy należało cokolwiek stwierdzić wtedy jedna ze stron zdejmowała trzewik i podawała go drugiej; służyło to jako świadectwo ustępowania dóbr w Israelu.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ów powinowaty powiedział do Boaza: Odkup ty; po czym zdjął swój trzewik.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Boaz powiedział do starszych oraz do całego ludu: Jesteście dzisiaj świadkami, że odkupiłem z ręki Naemi wszystko, co należało do Elimelecha oraz wszystko, co należało do Machlona i Kiliona.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Również i Ruth, Moabitkę, żonę Machlona, nabyłem sobie za żonę, bym utwierdził imię zmarłego na swym dziedzictwie, oraz by nie zostało wytępione imię zmarłego pośród jego braci i z bramy jego siedziby. Jesteście dzisiaj świadkami.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cały lud w bramie, jak i starsi, zawołali: Jesteśmy świadkami! Niech kobietę, co wchodzi w twój dom, WIEKUISTY uczyni jak Rachelę i Leję, które obie zbudowały dom Israela; twórz potęgę w Efracie; zjednaj sobie imię w Betlechem.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niech twój dom będzie jak dom Pereca, którego Judzie urodziła Tamara przez ten ród, który ci da WIEKUISTY z tej młodej niewiasty.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tak Boaz pojął Ruthę, i była mu żoną, więc do niej poszedł, a WIEKUISTY sprawił, że poczęła, i urodziła syna.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kobiety powiedziały do Naemi: Błogosławiony WIEKUISTY, który dzisiaj nie odsunął od ciebie powinowatego, więc niech wsławi się jego imię w Israelu.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ten będzie dla ciebie orzeźwieniem duszy oraz niech cię żywi w twojej starości. Bowiem urodziła go twoja synowa, która cię miłuje; a ona jest lepszą dla ciebie niż siedmiu synów.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Naemi wzięła dzieciątko, położyła je na swoim łonie i była dla niego piastunką.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sąsiadki dały mu imię, które znaczyło: Urodził się syn Naemi. Zatem nazwały jego imię Obed; ten jest ojcem Iszaja, ojca Dawida.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potomkowie Pereca. Perec spłodził Checrona.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Checron spłodził Rama, a Ram spłodził Aminadaba;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Aminadab spłodził Nachszona, a Nachszon spłodził Salmona;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Salmon spłodził Boaza, a Boaz spłodził Obeda;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Obed spłodził Iszaję, a Iszaja spłodził Dawida.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Nowa Biblia Gdańska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przekład 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Śląskiego Towarzystwa Biblijnego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2012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Rut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2024-04-24T01:38:52Z</dcterms:modified>
</cp:coreProperties>
</file>