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czasów, kiedy rządy sprawowali sędziowie, nastał w kraju głód. Wtedy pewien mąż z Betlechem w Judei, wyjechał wraz z żoną oraz dwoma swoimi synami, by zamieszkać w moabskiej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imię tego męża było Elimelech, a imię jego żony to Naemi, a imiona dwóch jego synów to Machlon i Kiljon. Byli to Efratydzi z Betlechem w Judei. A gdy przybyli do moabskiej krainy tam też 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Elimelech mąż Naemi, zatem ona pozostała z dwoma swoimi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pojęli sobie moabskie żony; imię jednej to Orpa, a imię drugiej to Ruth. I tak przebywali tam około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i oni obaj Machlon i Kiljon też umarli, a pozostała owa kobieta, osierocona po obu synach oraz po swoim mężu.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razem ze swymi synowymi, zabrała się z moabskiej krainy i wyruszyła z powrotem; bo w krainie moabskiej słyszała, że WIEKUISTY wspomniał na swój lud oraz obdarzył ich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w towarzystwie dwóch swoich synowych, opuściła miejsce w którym przebywała. Jednak w drodze, kiedy szły aby wrócić do 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Naemi powiedziała do swych synowych: Idźcie, wróćcie, każda do domu swojej matki. Niech WIEKUISTY okaże wam miłosierdzie jak okazałyście zmarłym i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WIEKUISTY pozwoli wam znaleźć pokój, każdej w domu swojego męża. Potem je ucałowała. Jednak one zaczęły głośno płakać,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niej powiedziały: Raczej chcemy wrócić z tobą do twego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Naemi odpowiedziała: Zawróćcie, moje córki. Po co macie iść ze mną? Czy ukrywam w moim domu synów, którzy mogą być waszymi mężami?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Zawróćcie, moje córki, idźcie. Jestem już za stara, aby wyjść za mąż. Ale choćbym myślała: Jeszcze mam nadzieję, choćbym jeszcze tej nocy należała do męża i rzeczywiście zrodziła synów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będziecie czekać aż podrosną? Czy się dla nich zamkniecie i nie będziecie wychodziły za mąż? Nie, moje córki. Jest mi z waszego powodu bardzo gorzko, bo zwróciła się przeciw mnie ręka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 nowo zaczęły głośno płakać. Potem Orpa ucałowała swą teściową, ale Ruth do niej przylgnęła.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 powiedziała: Oto twoja bratowa wróciła do ludu oraz do swoich bogów, więc i ty wróć za twą bratową.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Ruth odparła: Nie nalegaj na mnie, abym cię opuściła, powróciła i nie szła z tobą. Bo dokąd pójdziesz i ja pójdę, a gdzie pozostaniesz, tam i ja pozostanę. Twój lud jest moim ludem i twój Bóg jest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ty umrzesz, tam i ja umrę oraz tam będę pochowaną. Tak niech mi uczyni WIEKUISTY i tak niech nadal sprawia. Tylko śmierć rozłączy mnie i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więc, że się uparła z nią iść, przestała już ją namawiać.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obie szły dalej, aż zaszły do Betlechem. Gdy jednak weszły do Betlechem z powodu nich zawrzało całe miasto, a kobiety zawołały: Czy to nie jest Naemi?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nich powiedziała: Nie nazywajcie mnie Naemi nazywajcie mnie Mara, gdyż Wszechmocny sprawił mi wiele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bogata lecz WIEKUISTY przyprowadził mnie próżną. Czemu macie mnie nazywać Naemi, skoro WIEKUISTY mnie zgnębił oraz Wszechmocny mnie utrapił.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Naemi wróciła, a wraz z nią jej synowa, Moabitka Ruth, która przyszła z krainy Moab. A wróciły do Betlechem na początku zbioru jęczmienia.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2024-04-26T16:46:35Z</dcterms:modified>
</cp:coreProperties>
</file>