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raz jej teściowa Naemi powiedziała do niej: Moja córko, czy nie powinnam postarać się dla ciebie o miejsce wypoczynku, gdzie by ci było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Boaz, którego dziewcząt się trzymałaś, jest przecież naszym powinowatym. Dzisiejszej nocy przewiewa on swój jęczmień.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Umyj się więc, namaść, włóż na siebie najpiękniejsze szaty oraz idź na klepisko. Ale nie daj się poznać temu mężowi, dopóki nie przestanie jeść i 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kiedy uda się na spoczynek, wykryjesz miejsce, gdzie się położy, pójdziesz, znajdziesz miejsce u jego stóp, i się położysz. Wtedy on ci powie, co należy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Ruth do niej powiedziała: Co mi każesz,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zeszła na klepisko i uczyniła ściśle tak, jak jej kazała jej teściowa.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Boaz zjadł oraz wypił był dobrej myśli; zatem poszedł, aby się położyć za stogiem. I ona poszła po cichu, znalazła miejsce u jego stóp oraz się położyła.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północy ten mąż się wystraszył, a kiedy się wychylił, okazało się, że u jego stóp leży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zawołał: Kto ty jesteś? A odpowiedziała: Ja jestem twoja służebnica Ruth. Rozpostrzyj nad twoją służebnicą swoje skrzydło, ponieważ przysługuje ci prawo wykupu.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Ty jesteś błogosławiona od WIEKUISTEGO, moja córko. Następny dowód miłości piękniej okazałaś niż poprzedni, nie idąc za młodzieńcami, czy to biednymi, czy bogatymi.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obawiaj się teraz, moja córko, bo uczynię dla ciebie wszystko, co mi powiesz. Gdyż cały zbór mojego ludu wie, że jesteś dzielną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 jest prawdą, że jestem powinowatym krwi to jednak istnieje bliższy ode mnie krewny.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 tej nocy; jeśli cię z rana odkupi dobrze, nich to uczyni; zaś jeśli będzie się wzbraniał cię odkupić, wtedy jak żywy jest WIEKUISTY ja cię odkupię. Śpij tu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leżała u jego stóp aż do rana, potem wstała, jeszcze zanim jeden drugiego mógł rozpoznać. Zaś Boaz myślał: Niech się nikt nie dowie, że ta niewiasta była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Podaj mi chustkę, którą masz na sobie i ją potrzymaj. Zatem ją potrzymała. Zaś on odmierzył jej sześć miar jęczmienia i na nią włożył. Potem udał się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Ruth przybyła do swej teściowej, ta do niej powiedziała: Co z tobą, moja córko? Więc opowiedziała jej wszystko, co ten mąż jej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dodała: On mi dał sześć miar jęczmienia oraz do mnie powiedział: Nie powinnaś wrócić do swej teściowej z próżną dłonią.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rzekła: Zachowuj się spokojnie, moja córko, dopóki nie będziesz wiedzieć jak się ta sprawa rozwinie. Bowiem ten mąż nie spocznie, dopóki nie zakończy tej sprawy jeszcze dzisiaj.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2024-04-28T15:01:29Z</dcterms:modified>
</cp:coreProperties>
</file>