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Boaz wszedł do bramy oraz tam zasiadł. A kiedy przechodził powinowaty, o którym Boaz mówił, powiedział: Zbliż się i usiądź tutaj, ty taki, a taki. Więc ten się zbliżył oraz usiadł.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wziął dziesięciu mężów ze starszych miasta i powiedział: Siądźcie tu. Więc usiedli.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powiedział owemu powinowatemu: Naemi, która wróciła z moabskiej krainy, sprzedała dział pola, który należał do naszego krewnego Elimelecha.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obmyśliłem odsłonić to twoim uszom, mówiąc: Odkup to wobec tych, którzy tu siedzą i wobec starszych mojego ludu. Jeżeli chcesz odkupić odkupuj; zaś jeśli nie chcesz odkupić wtedy mi powiedz, abym wiedział. Bo nie ma nikogo oprócz ciebie, który mógłby odkupić, a ja jestem po tobie. Zatem powiedział: Ja odkupię.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Boaz rzekł: W dniu w którym odkupisz pole z ręki Naemi odkupujesz je od Moabitki Ruthy, żony zmarłego, abyś utwierdził imię zmarłego w jego dziedzictwie.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ów powinowaty odpowiedział: Nie mogę dla siebie odkupić, bez narażania mojego dziedzictwa. Odkup ty dla siebie, co miałem odkupić, bo ja nie mogę tego odkupić.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starodawny zwyczaj w Israelu przy wykupie, albo przy zamianie, kiedy należało cokolwiek stwierdzić wtedy jedna ze stron zdejmowała trzewik i podawała go drugiej; służyło to jako świadectwo ustępowania dóbr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ów powinowaty powiedział do Boaza: Odkup ty; po czym zdjął swój trzewik.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Boaz powiedział do starszych oraz do całego ludu: Jesteście dzisiaj świadkami, że odkupiłem z ręki Naemi wszystko, co należało do Elimelecha oraz wszystko, co należało do Machlona i Kiliona.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Ruth, Moabitkę, żonę Machlona, nabyłem sobie za żonę, bym utwierdził imię zmarłego na swym dziedzictwie, oraz by nie zostało wytępione imię zmarłego pośród jego braci i z bramy jego siedziby. Jesteście dzisiaj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w bramie, jak i starsi, zawołali: Jesteśmy świadkami! Niech kobietę, co wchodzi w twój dom, WIEKUISTY uczyni jak Rachelę i Leję, które obie zbudowały dom Israela; twórz potęgę w Efracie; zjednaj sobie imię w Betlechem.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twój dom będzie jak dom Pereca, którego Judzie urodziła Tamara przez ten ród, który ci da WIEKUISTY z tej młodej niewiasty.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Boaz pojął Ruthę, i była mu żoną, więc do niej poszedł, a WIEKUISTY sprawił, że poczęła, i urodziła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kobiety powiedziały do Naemi: Błogosławiony WIEKUISTY, który dzisiaj nie odsunął od ciebie powinowatego, więc niech wsławi się jego imię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ten będzie dla ciebie orzeźwieniem duszy oraz niech cię żywi w twojej starości. Bowiem urodziła go twoja synowa, która cię miłuje; a ona jest lepszą dla ciebie niż siedmiu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Naemi wzięła dzieciątko, położyła je na swoim łonie i była dla niego piastunką.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sąsiadki dały mu imię, które znaczyło: Urodził się syn Naemi. Zatem nazwały jego imię Obed; ten jest ojcem Iszaja, ojca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potomkowie Pereca. Perec spłodził Checrona.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Checron spłodził Rama, a Ram spłodził Aminadaba;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Aminadab spłodził Nachszona, a Nachszon spłodził Salmona;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Salmon spłodził Boaza, a Boaz spłodził Obeda;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Obed spłodził Iszaję, a Iszaja spłodził Dawida.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2024-04-27T09:30:29Z</dcterms:modified>
</cp:coreProperties>
</file>