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Samuela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pewien mąż z Ramath Cofim, z gór efraimskich, imieniem Elkana, syn Jerochama, syna Elihu, syna Cufa, Efratydy.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miał on dwie żony. Imię jednej to Hanna, a imię drugiej Peninna. Peninna miała dzieci, zaś Hanna była bezdzietna.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mąż co rok chodził ze swojego miasta, by się ukorzyć i ofiarować WIEKUISTEMU Zastępów w Szylo, gdzie dwaj synowie Elego – Hofni i Pinchas, byli kapłanami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więc razy nastał dzień, w którym Elkana ofiarowywał – wydzielał ich cząstki swojej żonie Peninnie oraz wszystkim synom i jej córkom.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Hannie wydzielał jedną cząstkę podwójną. Bowiem Hannę miłował, choć WIEKUISTY zamknął jej łono.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jej konkurencyjna żona ją drażniła, by ją pobudzić do wzburzenia, bezustannie jątrząc, że WIEKUISTY zamknął jej łono.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Elkana czynił tak rok rocznie. Zatem ile razy Hanna wchodziła do domu WIEKUISTEGO, Peninna drażniła ją w ten sam sposób, tak, że płakała, i nie jadała.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Elkana, jej mąż, ją się pytał: Hanno, czemu płaczesz, czemu nie jesz i czemu tak smutne jest twoje serce? Czy nie jestem ci milszy niż dziesięciu synów?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pewnego razu jedli i pili w Szylo, Hanna wstała; zaś kapłan Eli siedział wtedy na krześle, przy bramie Przybytku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mając duszę przepełnioną goryczą, modliła się do WIEKUISTEGO oraz rzewnie płakała.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uczyniła ślub, mówiąc: WIEKUISTY Zastępów! Jeśli raczysz spojrzeć na niedolę Twej służebnicy; wspomnisz o mnie, nie zapomnisz Twej służebnicy oraz obdarzysz Twą służebnicę męskim dzieckiem – wtedy oddam je WIEKUISTEMU na wszystkie dni jego życia, a żadna brzytwa nie tknie się jego głowy.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tak przedłużała swoją modlitwę przed obliczem WIEKUISTEGO – Eli przypatrywał się jej ustom.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ponieważ Hanna mówiła w swoim sercu, jej usta jedynie się poruszały, a jej głosu nie było słychać – Eli uważał ją za pijaną.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Eli do niej powiedział: Jak długo będziesz udawać pijaną? Wytrzeźwiej z twojego wina!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Hanna odpowiadając, rzekła: Nie, mój panie! Jestem kobietą zgnębionego ducha; nie piłam wina, ani upijającego napoju, ale wylewałam moją duszę przed obliczem WIEKUISTEGO.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miej twej służebnicy za nikczemną kobietę, bo dotąd mówiłam tylko z nadmiaru utrapienia oraz mojego smutku.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Eli odpowiedział, mówiąc: Idź w pokoju, a Bóg Israela niech spełni twoją prośbę, którą od Niego żądałaś.</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powiedziała: Oby twa służebnica znalazła łaskę przed twoimi oczyma. I ta kobieta odeszła w swoją drogę, i jadła, lecz jej oblicze nie było już takie jak zwykle.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wstali wczesnym rankiem i pokłoniwszy się przed obliczem WIEKUISTEGO, wrócili oraz przybyli do swojego domu, do Ramath. Wtedy Elkana poznał swoją żonę Hannę, a WIEKUISTY na nią wspomniał.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pewnego czasu stało się, że Hanna zaszła w ciążę i urodziła syna. Jego imię nazwała Samuel, bo mówiła: Uprosiłam go od WIEKUISTEGO.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ów mąż, Elkana, poszedł wraz z całym swoim domem, by ofiarować WIEKUISTEMU doroczna ofiarę oraz by spełnić swój ślub.</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Hanna nie weszła, gdyż mówiła do swego męża: Kiedy chłopiec będzie odstawiony, zaprowadzę go, by pokazał się przed obliczem WIEKUISTEGO oraz pozostał tam na zawsze.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Elkana, jej mąż, odpowiedział: Uczyń co dobre w twoich oczach; pozostań, póki go nie odstawisz. Oby tylko WIEKUISTY utwierdził Swoje słowo. Tak ta kobieta została oraz karmiła swego syna, dopóki go nie odstawiła.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odstawiła, poprowadziła go ze sobą, zabrawszy trzy cielce, jedną efę mąki i łagiew wina, oraz przyprowadziła go do Szylo, do Domu WIEKUISTEGO. A był to zwinny chłopiec.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zarżnęli cielca, a chłopca przyprowadzili do Elego.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powiedziała: Pozwól panie, jak jesteś żywy, mój panie! Ja jestem ową kobietą, która tu stała przy tobie, modląc się do WIEKUISTEGO.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tego chłopca się modliłam, a WIEKUISTY spełnił moją prośbę, którą od Niego żądałam.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powierzam go WIEKUISTEMU; będzie oddany WIEKUISTEMU, dopóki zostanie przy życiu. Po czym ukorzyli się tam przed WIEKUISTYM.</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Hanna modliła się i powiedziała: Moje serce raduje się w WIEKUISTYM; przez WIEKUISTEGO wywyższył się mój róg; otworzyły się moje usta przeciwko moim wrogom, gdyż się cieszę Twoją pomocą!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jest tak święty jak WIEKUISTY, bo nie ma innego oprócz Ciebie, niema Opoki jak nasz Bóg.</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mnóżcie wyniosłych słów, tak bardzo wyniosłych! Niech harde mowy nie wychodzą z waszych ust! Wszechwiedzącym jest bowiem WIEKUISTY i ważone są przez Niego przedsięwzięcia.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Łuk dzielnych się kruszy, a słabi przepasują się mocą!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Syci wynajmują się za chleb, a łaknący odpoczywają; niepłodna rodzi siedmioro, a więdnie bogata w dzieci.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uśmierca i ożywia, strąca do Krainy Umarłych i wyprowadza.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czyni biednych i bogatych, poniża i wywyższa.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Podnosi biednego z prochu, ubogiego dźwiga ze śmieci, by go posadzić obok możnych i udziela im tronu chwały. Bowiem WIEKUISTEGO są posady ziemi, na których założył świat.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Stóp Swoich pobożnych strzeże, a niegodziwi giną w ciemności, gdyż nie siłą zwycięża człowiek.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Skruszeni będą Jego przeciwnicy! Nad każdym z nich zagrzmi z niebios. WIEKUISTY będzie sądził krańce ziemi, użyczy mocy Swojemu królowi, wywyższy róg Swojego pomazańca!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Elkana wrócił do Ramath, do swego domu. Zaś chłopiec sprawował służbę WIEKUISTEGO, w obliczu Elego, kapłana.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synowie Elego byli to ludzie niecni, nie dbający o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takim było zachowanie kapłanów wobec ludu: Ile razy ktoś składał rzeźną ofiarę, zjawiał się kapłański sługa z trójzębnym widelcem w ręku, gdy mięso jeszcze się gotowało.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Wkładał go w kocioł, w garnek, rondel, czy miskę i cokolwiek widelec wydobył, kapłan sobie zabierał. Tak postępowali ze wszystkimi Israelitami, co przybywali do Szylo.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zanim puszczano z dymem łój, zjawiał się kapłański sługa oraz mówił do tego, co składał ofiarę: Daj mięso na pieczeń dla kapłana! On nie przyjmie od ciebie mięsa gotowanego, lecz jedynie surowe!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ów człowiek rzekł do niego: Zaraz puszczę z dymem łój wtedy sobie weźmiesz, czego zażądasz! Odpowiadał mu: Nie, daj zaraz; a jeśli nie – zabiorę przemocą!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bardzo wielką była wina tych młodzieńców przed obliczem WIEKUISTEGO, bo ci ludzie poniewierali ofiarą WIEKUISTEGO.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i Samuel sprawował służbę przed obliczem WIEKUISTEGO. To chłopiątko było ubrane w lniany naramiennik.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czym jego matka sprawiała mu mały płaszczyk, który przynosiła mu co rok, gdy chodziła wraz z swym mężem, by składać rzeźną, doroczna ofiarę.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Eli pobłogosławił Elkanę i jego żonę oraz powiedział: Oby WIEKUISTY dał ci potomstwo z tej kobiety za wierzytelność, która została powierzona WIEKUISTEMU. Potem wracali do swego miejsca.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WIEKUISTY wspomniał na Hannę, poczęła i urodziła trzech synów oraz dwie córki. Zaś młody Samuel rósł przed WIEKUISTYM.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Eli bardzo się zestarzał. Także słyszał o wszystkim, co jego synowie robili całemu Israelowi, i że obcowali z kobietami, które się schodziły przy wejściu do Przybytku Zboru.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nich powiedział: Czemu się dopuszczacie podobnych rzeczy, jak to słyszę od całego ludu o waszych niecnych postępkach?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moi synowie! Niedobra to wieść, która jak słyszę rozsiewana jest przez lud WIEKUISTEGO.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człowiek grzeszy przeciwko człowiekowi – osądza to sędzia; ale jeśli ktoś grzeszy przeciw WIEKUISTEMU – któż by się za nim miał wstawić? Ale nie usłuchali głosu swojego ojca, bowiem WIEKUISTY postanowił ich uśmiercić.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młody Samuel rósł coraz bardziej, znajdując upodobanie zarówno u WIEKUISTEGO, jak i u ludzi.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Elego przybył mąż Boży oraz do niego powiedział: Tak mówi WIEKUISTY: Czyż po to objawiłem się domowi twojego ojca, gdy przebywali w Micraim, w domu faraona?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Wybrałem go Sobie na kapłanów ze wszystkich pokoleń Israela, by wchodzili na Moją ofiarnicę, puszczali z dymem kadzidło oraz przed Mym obliczem nosili naramiennik. Wtedy oddałem domowi twojego ojca wszystkie ofiary ogniowe synów Israela.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depczecie rzeźne ofiary oraz Moje ofiary z pokarmów, które zarządziłem dla Mojego Przybytku? Uczciłeś twoich synów więcej niż Mnie, byście się tuczyli najprzedniejszym ze wszystkich danin Israela, Mojego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Bóg Israela: Wprawdzie powiedziałem: Twój dom oraz twojego ojca mają chodzić przede Mną na wieki – jednak teraz, mówi WIEKUISTY, dalekim to ode mnie. Bo szanuję Moich czcicieli; ale ci, którzy Mną poniewierają – sami będą sponiewierani.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nadejdą dni, a skruszę twoje ramię oraz ramię domu twojego ojca tak, że nie będzie więcej starca w twoim domu.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oglądał utrapienie Przybytku oraz wszystko, co dobrego uczynię dla Israela; ale po wszystkie czasy, nie będzie więcej starca w twoim domu.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Żadnego z twoich nie odetnę do końca od Mojej ofiarnicy, by były wyczerpane twoje oczy i trapiła się twoja dusza – jednak wszystkie odrośle twego domu zginą od ludzi.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znak, że to się spełni nad dwoma twoimi synami – Hofnim i Pinchasem, posłuży ci to: Obaj umrą jednego dnia!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sobie wiernego kapłana, który będzie postępował według tego, co w sercu oraz co w Mej istocie – temu zbuduję trwały dom, by chodził przed obliczem Mojego pomazańca po wszystkie czasy.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że kto pozostanie z twojego domu – przyjdzie, by się przed nim ukorzyć z powodu obola, albo kołacza chleba, mówiąc: Zalicz mnie do jednego z kapłańskich urzędów, bym miał do spożycia kawałek chleba.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młody Samuel sprawował służbę przed WIEKUISTYM w obliczu Elego. W tamtych czasach słowo WIEKUISTEGO było rzadkim zjawiskiem i nieczęste były także widzenia.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 ów czas, gdy Eli spał na swoim zwykłym miejscu, a jego oczy zaczynały się przytępiać tak, że już nie mógł widzieć,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światło Boże jeszcze nie zgasło; zaś Samuel spał w Przybytku WIEKUISTEGO, tam, gdzie stała Boża Arka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zawołał Samuela. Więc odpowiedział: Oto jestem.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pobiegł do Elego i powiedział: Oto jestem! Przecież mnie wołałeś. Ten jednak odpowiedział: Nie wołałem. Wróć i połóż się. Zatem wrócił i się położył.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powtórzył i znowu zawołał: Samuelu! Więc Samuel wstał, podszedł do Elego i powiedział: Oto jestem. Przecież mnie wołałeś! Ten jednak odpowiedział: Nie wołałem cię, mój synu; wróć i połóż się.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Samuel jeszcze nie poznał WIEKUISTEGO oraz nie objawiło mu się jeszcze słowo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znowu, po raz trzeci zawołał: Samuelu! Więc wstał, poszedł do Elego i powiedział: Oto jestem. Przecież mnie wołałeś. Wtedy Eli się zorientował, że chłopca woła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Eli powiedział do Samuela: Wróć i się połóż; ale kiedy Ktoś cię zawoła, powiedz: Mów, o WIEKUISTY! Bowiem Twój sługa słucha. Zatem Samuel wrócił i położył się na swoim miejscu.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zjawił się WIEKUISTY, stanął oraz zawołał jak w poprzednich razach: Samuelu! Samuelu! A Samuel powiedział: Mów, bowiem słucha Twój sługa.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powiedział do Samuela: Oto spełnię taką rzecz w Israelu, że każdemu, kto ją usłyszy, zaszumi w obu uszach.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dnia spełnię nad Elim wszystko, co powiedziałem o jego domu – od początku, do końca.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mu oświadczyłem, że na zawsze rozstrzygnąłem o jego domu, z powodu winy, którą znał, że jego synowie ściągają na siebie przekleństwo – a jednak ich nie poskromił.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przysiągłem domowi Elego: Zaprawdę, na wieki nie będzie odpuszczona wina domu Elego, ani ofiarą rzeźną, ani z pokarmów.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Samuel leżał do rana, po czym otworzył podwoje domu WIEKUISTEGO. Jednak Samuel obawiał się zawiadomić Elego o widzeniu.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Eli zawołał Samuela i powiedział: Samuelu, mój synu! Więc odpowiedział: Oto jestem.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się zapytał: Co to było? O czym do ciebie mówił? Proszę cię, nie ukrywaj tego przede mną. Niech ci Bóg stale źle świadczy, jeśli przede mną cokolwiek ukryjesz, z tego wszystkiego, co do ciebie mówił.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Samuel opowiedział mu wszystkie te słowa; nic przed nim nie ukrył. Więc rzekł: On jest WIEKUISTYM! Niech uczyni, co się okazuje dobrem w Jego oczach!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Samuel rósł, a WIEKUISTY był z nim i nie pozwolił żadnemu ze Swoich słów upaść na ziemię.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Israel, od Dan do Beer–Szeby poznał, że Samuel okazał się wiernym prorokiem WIEKUISTEGO.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nadal, w Szylo, WIEKUISTY objawiał się Samuelowi, tak jak przedtem WIEKUISTY objawiał mu się w Szylo poprzez słowo WIEKUISTEGO.</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spełniła się zapowiedź Samuela nad całym Israelem. Bowiem Israelici wyruszyli przeciwko Pelisztinom i rozłożyli się obozem pod Eben–Haezer; zaś Pelisztini rozłożyli się pod Afek.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Pelisztini przyszykowali się przeciwko Israelitom, a gdy bitwa się rozszerzyła, Israel został porażony przez Pelisztinów, którzy na pobojowisku, na polu, zabili z nich około czterech tysięcy ludzi.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lud wrócił do obozu, starsi Israela powiedzieli: Czemu WIEKUISTY pozwolił, by nas dzisiaj pobili Pelisztini? Sprowadźmy sobie z Szylo Arką Przymierza WIEKUISTEGO, aby przybyła pośród nas i wybawiła nas z rąk naszych wrogów.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lud wysłał do Szylo i sprowadzili stamtąd Arkę Przymierza WIEKUISTEGO Zastępów, który zasiada nad cherubami. Byli tam też dwaj synowie Elego – Hofni i Pinchas.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Arka Przymierza WIEKUISTEGO przybyła do obozu, cały lud Israela zagrzmiał radosnym okrzykiem; tak wielkim, że zadrżała ziemia.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Pelisztini usłyszeli odgłos radosnych okrzyków i powiedzieli: Co znaczy ten odgłos wielkich okrzyków w obozie Ebrejczyków? I doszli do przekonania, że do obozu przybyła Arka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Pelisztini się obawiali, bo mówiono: Bóg przybył do obozu! Więc zawołali: Biada nam! Bo nie było tak ani wczoraj, ani niegdyś.</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nam! Kto nas wybawi z mocy tych potężnych bogów? To są przecież ci sami bogowie, którzy na pustyni porazili Micraimczyków wszelkimi plagami!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Trzymajcie się dzielnie oraz okażcie się mężami – Pelisztini! Byście nie służyli Ebejczykom, jak oni wam służyli! Okażcie się mężami i walczcie!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Pelisztini walczyli, a Israel został pobity, po czym się rozpierzchli – każdy do swojego namiotu. Była to bardzo wielka klęska, bo padło z Israela trzydzieści tysięcy pieszych.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została zabrana Arka Boga i polegli dwaj synowie Elego – Hofni i Pinchas.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Binjaminita pobiegł z pola walki i przybył tego samego dnia do Szylo, mając podarte szaty i proch na swojej głowie.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przybył, oto Eli siedział na krześle obok drogi i wyczekiwał. Bowiem niepokoiło się jego serce z powodu Arki Boga. Kiedy zatem przybył ów człowiek, aby przynieść wieść do miasta – całe miasto uderzyło w krzyk.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Eli usłyszawszy odgłos tego krzyku, powiedział: Co znaczy odgłos tego tumultu? Zatem ów człowiek szybko przybył i wszystko Elemu opowiedział.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Eli miał dziewięćdziesiąt osiem lat, a jego oczy stężały tak, że nie mógł już widzieć.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ów człowiek powiedział do Elego: To ja jestem tym, który przybywa z pola walki; dzisiaj uciekłem z pobojowiska. Więc się spytał: Co się stało, mój synu?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zwiastun odpowiedział, mówiąc: Israel uciekł przed Pelisztinami oraz lud poniósł wielka klęskę; zginęli też dwaj twoi synowie – Hofni i Pinchas, a Boża Arka została zabrana.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wspomniał o Bożej Arce, stało się, że Eli spadł z krzesła na wznak obok bramy i złamał się jego kark tak, że umarł; bo był to mąż stary i ociężały. On sądził Israelitów przez czterdzieści lat.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jego synowa, żona Pinchasa, która była brzemienną oraz bliską porodu, gdy usłyszała wieść, że Arka Boga została zabrana oraz umarł jej teść i jej mąż – upadła i urodziła, bo zmogły ją jej bóle.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chwili jej śmierci, te kobiety, które ją otaczały, powiedziały jej: Nie bój się, bo urodziłaś syna – lecz nie odpowiedziała i nie zwróciła uwagi.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nazwała chłopca Ikabot, to jest: Ustąpiła sława od Israela z powodu zabrania Arki Boga, z powodu teścia i jej męża.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powiedziała: Ustąpiła sława od Israela, bowiem została zabrana Arka Boga.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Pelisztini zabrali Arkę Boga i sprowadzili ją z Eben–Haezer do Aszdodu.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Pelisztini zabrali Arkę Boga, sprowadzili ja do przybytku Dagona oraz ustawili ją przy Dagonie.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Aszdodejczycy wstali nazajutrz, okazało się, że Dagon leżał przed nią, przed Arką WIEKUISTEGO, na ziemi. Zatem wzięli Dagona i ustawili go z powrotem na swoim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następnego dnia wstali wczesnym rankiem, znowu się okazało, że Dagon leżał przed nią, przed Arką WIEKUISTEGO, na ziemi; a leżały: Głowa Dagona i dwie, odbite od progu dłonie jego rąk, tylko pozostał z niego kadłub Dagona.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kapłani Dagona, a także żaden ze zwiedzających przybytek Dagona, nie deptają progu Dagona w Aszdodzie aż po dzisiejszy dzień.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na Aszdodejczykach zaciążyła ręka WIEKUISTEGO, zatrwożył ich oraz poraził opuchłymi guzami, zarówno Aszdod, jak i jego dzielnicę.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mieszkańcy Aszdodu spostrzegli, że tak jest, oświadczyli: Nie pozostanie u nas Arka Boga israelskiego, bo jego ręka ciężko leży nad nami oraz nad naszym bogiem Dagonem.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posłali i zgromadzili do siebie wszystkich pelisztyńskich książąt oraz powiedzieli: Co mamy począć z Arką Boga israelskiego? Więc oświadczyli: Niech Arka Boga israelskiego będzie przeprowadzona do Gath. I tam też sprowadzili Arkę Boga israelskiego.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zaledwie ją przeprowadzili, ręka WIEKUISTEGO dotknęła miasto bardzo wielkim porażeniem. Poraził mieszkańców miasta, zarówno małych, jak i wielkich, więc występowały u nich opuchłe guzy.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wysłali Arkę Boga do Ekronu. Ale gdy Arka Boga przybyła do Ekronu, Ekrończycy biadali, wołając: Sprowadzili mi Arkę Boga israelskiego, by wydać na śmierć mnie, wraz z moim ludem!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posłali oraz zgromadzili wszystkie książęta pelisztyńskie i zażądali: Odeślijcie Arkę Boga israelskiego! Niech wróci na swoje miejsce i nie wyda na śmierć mnie, wraz z moim ludem! Bowiem spadło śmiertelne przerażenie na całe miasto i ciężko zaciążyła tam ręka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ludzie, którzy nie pomarli, zostali porażeni opuchłymi guzami, zatem biadanie miasta uniosło się ku niebu.</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Arka WIEKUISTEGO pozostawała w granicach pelisztyńskich przez siedem miesięcy,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Pelisztini wezwali kapłanów oraz wróżbitów, i powiedzieli: Co mamy począć z Arką WIEKUISTEGO? Powiedzcie nam, w jaki sposób mamy ją odesłać na swoje miejsce?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odpowiedzieli: Jeśli chcecie odesłać Arkę Boga israelskiego – nie odsyłajcie jej z niczym, lecz koniecznie złóżcie jej dar pokutny. Wtedy zostaniecie uleczeni i się dowiecie, dlaczego się nie cofa od was Jego ręka.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się zapytali: Jaki dar pokutny mamy jej złożyć? Więc powiedzieli: Odpowiednio do liczby książąt pelisztyńskich – pięć opuchłych, złotych guzów oraz pięć złotych myszy; bowiem ta sama plaga dotyka zarówno wszystkich was, jak i wasze książęta.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przygotujcie podobizny waszych opuchłych guzów i podobizny myszy, co niszczą kraj, i oddajcie cześć Bogu Israela. Może wtedy odejmie od was Swą rękę, od waszych bogów oraz waszego kraju.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mielibyście uczynić twardym wasze serce, tak jak zatwardzili swe serce Micraimczycy oraz faraon? Przecież kiedy się z nimi rozprawił – puścili ich, po czym wyszli.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się przyszykujcie; weźcie nowy wóz oraz dwie, młode krowy, na których nie spoczęło jarzmo; zaprzęgnijcie krowy do wozu i każcie odprowadzić do domu ich jałówki.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weźmiecie Arkę WIEKUISTEGO oraz umieścicie ją na wozie; zaś złote wyroby, które oddajecie jej jako dar pokutny – umieścicie w skrzyni u jej boku, po czym wyślecie ją, aby poszła.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uważajcie – jeśli pociągnie drogą ku swej granicy, do Beth Szemesz, wtedy ona nam sprawiła tą wielką klęskę; zaś jeśli nie – wtedy będziemy wiedzieli, że nie jej moc nas dotknęła; a to, co nam się stało – zrządził przypadek.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ci ludzie uczynili. Wzięli dwie, młode krowy oraz zaprzęgli je do wozu, zaś ich jałówki zamknęli w domu.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wstawili na wóz Arkę WIEKUISTEGO, oraz skrzynię ze złotymi myszami i podobiznami ich opuchłych guzów.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krowy skierowały się prostą drogą w kierunku Beth Szemesz; szły jednym gościńcem wciąż porykując i nie zbaczały ani na prawo, ani na lewo. Zaś książęta pelisztyńscy szli za nimi, aż do granicy Beth Szemesz.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mieszkańcy Beth Szemesz, właśnie odbywali w dolinie zbiórkę pszenicy. Gdy więc podnieśli swoje oczy oraz spostrzegli Arkę, ucieszyli się tym widokiem.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kiedy wóz przybył na pole Jezusa Bethszemity – tam się zatrzymał. A leżał tam wielki kamień. Więc rozrąbali drzewo wozu, a krowy złożyli WIEKUISTEMU na całopalenie.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zdjęli Arkę WIEKUISTEGO, wraz ze skrzynią, co przy niej była i leżały w niej złote wyroby, i postawili ją na owym wielkim kamieniu. Zaś mieszkańcy Beth Szemesz złożyli całopalenie, tego samego dnia sprawiając rzeźne ofiary WIEKUISTEMU.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pięciu książąt pelisztyńskich przypatrywało się temu, po czym tego samego dnia wrócili do Ekronu.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były złote nabrzmiałości, które zwrócili Pelisztini, jako dar pokutny dla WIEKUISTEGO: Za Aszdod – jedną, za Gazę – jedną, za Aszkalon – jedną, za Gath – jedną oraz za Ekron – jedną.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złote myszy, stosownie do liczby wszystkich miejscowości pelisztyńskich należących do pięciu książąt, zarówno miast warownych, jak i otwartych siół. Te sprowadzili na wielką łąkę, na której postawili Arkę WIEKUISTEGO. Zaś ów kamień leży na polu Jezusa Bethszemity aż po dzisiejszy dzień.</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WIEKUISTY poranił mieszkańców Beth Szemeszu, ponieważ zajrzeli do Arki WIEKUISTEGO; poraził również tych z ludu, z pięćdziesięciu tysięcy – siedemdziesięciu ludzi. Więc zasmucił się lud, ponieważ WIEKUISTY poraził lud tak wielką klęską.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mieszkańcy Beth Szemeszu powiedzieli: Kto się utrzyma przed WIEKUISTYM, tym świętym Bogiem? I do kogo ma On od nas odejść?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wyprawili posłów do mieszkańców Kirjath Jearym, mówiąc: Pelisztini z powrotem sprowadzili Arkę WIEKUISTEGO; zejdźcie oraz zabierzcie ją do siebie.</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przybyli mieszkańcy Kirjath Jearym i zabrali Arkę WIEKUISTEGO; mianowicie sprowadzili ją do domu Abinadaba, na wzgórzu, poświęciwszy jego syna Eleazara, aby strzegł Arki WIEKUISTEGO.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dnia przybycia Arki do Kirjath Jearym, upłynął długi czas, mianowicie dwadzieścia lat. Więc cały dom Israela biadał za WIEKUISTYM.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Samuel oświadczył całemu domowi Israela, mówiąc: Jeśli chcecie całym waszym sercem nawrócić się do WIEKUISTEGO, usuńcie spośród siebie cudze bóstwa i Astarty oraz zwróćcie waszą myśl do WIEKUISTEGO, byście służyli tylko Jemu samemu, a wtedy On was wyzwoli z mocy Pelisztinów.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usunęli Baalów i Astarty oraz służyli jedynie samemu WIEKUISTEMU.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Samuel powiedział: Zgromadźcie wszystkich Israelitów do Micpy, a pomodlę się za wami do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zgromadzili się w Micpie oraz czerpali wodę, którą wylewali przed obliczem WIEKUISTEGO; tego dnia pościli i tam mówili: Zgrzeszyliśmy WIEKUISTEMU! A Samuel sądził w Micpie synów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 Pelisztini usłyszeli, że synowie Israela zgromadzili się w Micpie, pelisztyńscy książęta wyruszyli przeciwko Israelitom. A kiedy o tym usłyszeli synowie Israela, opadła ich trwoga przed Pelisztinami.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Israelici poprosili Samuela: Nie odmawiaj nam tego wołaj do WIEKUISTEGO, naszego Boga, by nas ocalił z mocy Pelisztinów.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Samuel wziął ssące jagnię i złożył je WIEKUISTEMU na zupełne całopalenie. I Samuel błagał za Israelem, a WIEKUISTY go wysłuchał.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Samuel właśnie składał całopalenie, Pelisztini przystąpili do walki z Israelem. Jednak WIEKUISTY zagrzmiał owego dnia potężnym gromem przeciwko Pelisztinom oraz wprawił ich w popłoch, tak, że ponieśli klęskę przed Israelem.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mężowie israelscy wyruszyli z Micpy, puścili się w pogoń za Pelisztinami i ranili ich aż pod Beth Kar.</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Samuel wziął wielki kamień, ustawił go między Micpą a Szen oraz nazwał go Eben–Haezer – Kamień Pomocy, i powiedział: Aż dotąd wspomógł nas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Pelisztini zostali pokonani; tak, że znowu nie przychodzili ciągle do dziedzictwa Israela. Bo ręka WIEKUISTEGO zawisła nad Pelisztinami po wszystkie dni Samuela.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Israelitom dostały się też z powrotem miasta, które Pelisztini zabrali Israelowi, od Ekronu – do Gath; również z rąk pelisztyńskich Israelici zabrali należącą do nich dzielnicę. I nastał pokój pomiędzy Israelem, a Emorejczykiem.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Samuel sprawował sądy w Israelu po wszystkie dni swojego życia.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rok rocznie puszczał się w ogólną podróż do Betel, Gilgal i Micpa, sądząc Israelitów we wszystkich tych miejscowościach.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wracał do Ramath, bo tam mieszkał i tam też sądził Israelitów. Również tam zbudował ołtarz WIEKUISTEMU.</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Samuel się zestarzał, ustanowił swoich synów sędziami nad Israelem.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pierworodny syn nazywał się Joel, a drugi Abija; oni sprawowali sądy w Beer Szeba.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jego synowie nie chodzili jego drogami; skłaniali się do korzyści, brali datki oraz skrzywiali Prawo.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zgromadzili się wszyscy starsi Israela i udali się do Samuela, do Ramath.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do niego powiedzieli: Oto ty się zestarzałeś, a twoi synowie nie chodzą twoimi drogami; ustanów więc, nad nami króla, aby nas sądził, jak to bywa u wszystkich narodów.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to się nie podobało w oczach Samuela, gdy powiedzieli: Daj nam króla, aby nas sądził! I Samuel modlił się do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WIEKUISTY polecił Samuelowi: Usłuchaj we wszystkim głosu ludu; w tym, czego od ciebie żądają. Bowiem nie tobą wzgardzili – lecz Mną wzgardzili, bym więcej nad nimi nie panował.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Najzupełniej tak, jak postępowali od owego dnia, którego ich wyprowadziłem z Micraim – aż po dzisiejszy dzień, porzucając Mnie, a służąc cudzym bogom; tak też postępują i z tobą.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teraz wysłuchaj ich głosu! Jednak nie zaniedbaj usilnie ich ostrzec i oznajmij im prawo króla, który ma nad nimi panować.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Samuel powtórzył ludowi, który zażądał od niego króla, wszystkie słowa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Oto prawo króla, który ma nad wami panować: On będzie brał waszych synów, by ich postawić przy powozie oraz przy swych rumakach, aby biegali przed jego powozem.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 ich sobie ich ustanowić na tysiączników i pięćdziesiątników, i aby uprawiali jego rolę oraz sprzątali jego żniwo, by mu przygotowywali jego wojenne rynsztunki oraz zaprzęgi jego wozów.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wasze córki zabierze na perfumiarki, kucharki i piekarki.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zabierze wasze najlepsze pola, winnice, oliwnice i odda je swoim sługom.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Nałoży dziesięcinę na wasze wysiewy i wasze winobranie oraz odda je dworzanom, i swoim sługom.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Zabierze wasze sługi, służebnice, najlepszych z waszej młodzieży i wasze osły oraz zużytkuje przy swoim gospodarstwie.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wasze trzody nałoży dziesięcinę, a wy sami będziecie jego sługami.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wołali z powodu waszego króla, którego sobie wybierzecie, lecz tego dnia WIEKUISTY was nie wysłucha.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lud nie chciał słuchać rady Samuela i zawołali: Nie; nad nami będzie król!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Abyśmy i my byli jak wszystkie inne narody i by nasz król nas sądził; aby nam przewodniczył oraz prowadził nasze wojny!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Samuel wysłuchał wszystkie słowa ludu i powtórzył je w uszy WIEKUISTEGO.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Samuela: Wysłuchaj ich żądania oraz ustanów im króla. Wtedy Samuel powiedział do mężów Israela: Wróćcie, każdy do swojej siedziby.</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także pewien mąż z Binjamina, dzielny rycerz imieniem Kisz, syn Abiela, syna Cerora, syna Bechoratha, syna Afiacha, syna Binjaminity.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miał on okazałego i urodziwego syna imieniem Saul; nikt z synów Israela nie był od niego urodziwszy, o głowę przewyższał każdego z ludu.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raz zaginęły oślice Kisza, ojca Saula. Zatem Kisz powiedział do swojego syna Saula: Zabierz któregoś ze sług, wyrusz oraz poszukaj oślic.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przeszedł przez efraimskie góry i przeszedł przez dziedzictwo Szalisza – lecz nie znaleźli. Potem przeszli przez dziedzictwo Binjamina, ale także ich nie znaleźli.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doszli do granicy Cuf, Saul powiedział do swojego sługi, który mu towarzyszył: Chodź, wrócimy; bo mój ojciec zamiast troszczyć się o oślice, mógłby i o nas.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jednak mu odpowiedział: Otóż, proszę; w tym mieście żyje mąż Boży, a jest to mąż znakomity, i wszystko, co mówi, niezawodnie się spełnia. Chodźmy tam zaraz, a może nas objaśni o drodze, którą przedsięwzięliśmy.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odpowiedział swojemu słudze: Jeżeli tam pójdziemy, co zaniesiemy temu mężowi? Przecież chleb z naszych tobołków się wyczerpał, a nie mamy żadnego daru, byśmy go mogli zanieść temu Bożemu mężowi. Co mamy z sobą?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sługa jeszcze raz odpowiedział Saulowi, mówiąc: Oto znalazłem przy sobie ćwierć srebrnego szekla; dam to Bożemu mężowi, a wskaże nam naszą drogę.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przedtem bywało w Israelu, że ci, którzy szli badać Boga, mawiali: Chodźcie, pójdziemy do widzącego! Bo obecnych proroków nazywano dawniej widzącymi.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powiedział do swojego sługi: Masz słuszność; chodź, idziemy! Tak się udali do miasta, gdzie przebywał mąż Boży.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 wzgórzu wchodzili do miasta, spotkali dziewczęta, które wyszły, aby naczerpać wody. Więc się ich zapytali: Czy tu jest widzący?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odpowiedziały im, mówiąc: Tak jest, oto on przed tobą; spiesz się, właśnie teraz przybył do miasta. Bo dzisiaj, na wyżynie, lud składa rzeźne ofiary.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wejdziecie do miasta, spotkacie go jeszcze zanim wejdzie na wyżynę, na ucztę. Bo lud nie jada, zanim nie przybędzie; gdyż on musi pobłogosławić ofiarę, a dopiero następnie jadają zaproszeni. Zatem zaraz wejdźcie, gdyż właśnie teraz możecie go spotkać.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weszli do miasta. Lecz zaledwie weszli do miasta – Samuel wychodził im naprzeciw, aby wejść na wyżynę.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jeden dzień przed przybyciem Saula, WIEKUISTY objawił Samuelowi, jak następuje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Jutro, o tej porze, przyślę ci męża z ziemi Binjamina, tego namaścisz na księcia nad Moim israelskim ludem. On wyratuje Mój lud z mocy Pelisztinów, ponieważ spojrzałem na Mój lud, kiedy doszło Mnie jego biadanie.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Samuel ujrzał Saula, WIEKUISTY mu oświadczył: Oto mąż, o którym ci mówiłem; ten ma panować nad Moim ludem.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w środku bramy, Saul podszedł do Samuela i powiedział: Chciej mi wskazać, gdzie jest dom widzącego.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Samuel odpowiedział Saulowi, mówiąc: Ja jestem widzącym; idź na wyżynę przede mną. Dzisiaj musicie ze mną jeść, a jutro rano cię odprawię i objaśnię o wszystkim w twoim sercu.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co się tyczy oślic, które trzy dni temu ci zginęły – nie troszcz się o nie, bo się znalazły. Zresztą, do kogo należy wszystko, co cenne w Israelu? Czy nie do ciebie i do całego domu twojego ojca?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odpowiedział, mówiąc: Przecież ja jestem tylko Binjaminitą, z jednego z najmniejszych pokoleń israelskich. Nadto mój ród jest najniższy ze wszystkich rodów pokolenia Binjamina, więc czemu tak do mnie przemawiasz?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Samuel zabrał Saula oraz jego sługę, zaprowadził ich na salę i wyznaczył im miejsca na czele zaproszonych; a było ich około trzydziestu mężów.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Samuel powiedział do kuchmistrza: Podaj tę część, którą ci powierzyłem i o której ci poleciłem: Tę część zachowaj przy sobie.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kuchmistrz zdjął łopatkę oraz to, co na niej było, po czym postawił ją przed Saulem. A Samuel powiedział: To co zostało zachowane połóż przed sobą i jedz; bo kiedy postanowiłem zaprosić lud, zachowano to specjalnie dla ciebie. Tak tego dnia Saul jadł z Samuelem.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następnie zeszli z wyżyny do miasta, jeszcze rozmówił się z Saulem na dachu.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wcześnie wstał, gdy wzeszła poranna zorza i Samuel rozbudził Saula na dachu, mówiąc: Wstań, abym cię odprowadził. Wtedy Saul wstał i obydwaj wyszli na ulicę – on i Saul.</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tak schodzili ku krańcowi miasta, Samuel powiedział do Saula: Powiedz słudze, aby poszedł przed nami; a kiedy odszedł, rzekł: Zaś ty się teraz zatrzymaj, bym ci objawił słowo Boga.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Samuel wziął dzbanek oleju i wylał go na jego głowę; po czy go ucałował i powiedział: Zaprawdę, tym pomazał cię WIEKUISTY na księcia nad Swym dziedzictwem.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dzisiaj ode mnie odejdziesz, przy grobie Racheli, nad granicą Binjamiana, w Celcach, napotkasz dwoje ludzi, którzy ci powiedzą: Znalazły się oślice, których wyszedłeś szukać. A twój ojciec nie myśli już o oślicach, lecz martwi się o was i powiada: Co mam począć odnośnie mego syna?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stamtąd przejdziesz dalej i dojdziesz do dębu Tabor, napotka cię tam trzech ludzi wchodzących do Betel, do Boga. Jeden prowadzi troje koźląt, jeden niesie trzy bochenki chleba, a jeden niesie łagiew wina.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zapytają cię o twoje zdrowie i dadzą ci dwa chleby, zatem je od nich przyjmiesz.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przyjdziesz do Bożego wzgórza, gdzie znajdują się pelisztyńskie posterunki, a kiedy wejdziesz do miasta, napotkasz grupę proroków, którzy będą schodzili z wyżyny. Przed sobą będą mieć harfę, flet, bęben i cytrę, a sami będą w proroczym natchnieniu.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tknie cię Duch WIEKUISTEGO, tak, że będziesz prorokował wraz z nimi i zamienisz się w innego człowieka.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ci się spełnią te znaki, wtedy uczynisz jak ci się zdarzy, bowiem Bóg jest z tobą.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Zejdziesz przede mną do Gilgal, a następnie i ja do ciebie zejdę, aby złożyć całopalenia oraz sprawić opłatne ofiary. Czekaj przez siedem dni, aż do ciebie przyjdę i ci oznajmię, co masz czynić.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Zaledwie jednak się odwrócił, aby odejść od Samuela, Bóg zmienił mu serce w inne, i tego dnia spełniły się wszystkie wymienione znaki.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przybyli do owego wzgórza, spotkała go grupa proroków oraz tknął go Duch WIEKUISTEGO, więc wśród nich prorokował.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kto go poprzednio znał, kiedy widział, że prorokuje z prorokami, pytali się jeden drugiego: Co to się stało z synem Kisza? Czy i Saul należy do proroków?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odezwał się pewien człowiek stamtąd: A kto jest ich głową? Dlatego przeszło to w przysłowie: Czyż i Saul należy do proroków?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zaprzestał prorokować, udał się na wyżynę.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wuj Saula zapytał się jego i jego sługę: Dokąd poszliście? Więc odpowiedział: Aby poszukać oślic; ale widząc, że ich nigdzie nie ma, udaliśmy się do Samuela.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wuj Saula się zapytał: Powiedz mi, proszę, co wam powiedział Samuel?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odpowiedział swojemu wujowi: Zapewnił nas, że oślice się znalazły. Jednak mu nie wspomniał o sprawie królestwa, o której mówił Samuel.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Samuel zwołał do Micpy lud, przed WIEKUISTEGO.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synów Israela: Tak mówi WIEKUISTY, Bóg Israela: Ja wyprowadziłem Israelitów z Micraim, wyzwoliłem was z mocy Micraimczyków oraz z mocy wszelkich królestw, które was ciemiężyły.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jednak dzisiaj, porzuciliście waszego Boga, który wyratował was z wszystkich nieszczęść oraz waszych utrapień, i Mu powiedzieliście: Ustanów nad nami króla! Zatem się przyszykujcie przed WIEKUISTYM, według pokoleń i według waszych hufców.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Samuel kazał wystąpić wszystkim pokoleniom Israela, i wyśledzone zostało pokolenie Binjamina.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kazał wystąpić pokoleniu Binjamina według jego rodów, i wyśledzony został ród Matri'ego; i tak wyśledzony został Saul, syn Kisza. Ale kiedy go szukano, nie można go było znaleźć.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pytali się jeszcze raz WIEKUISTEGO: Czy ten mąż w ogóle tu przybył? A WIEKUISTY odpowiedział: Tak; oto on ukrywa się przy jukach.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pobiegli i stamtąd go sprowadzili. A gdy stanął wśród ludu, przewyższał każdego z ludu o długość głowy.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powiedział do całego ludu: Czy wiedzieliście, że temu, którego wybrał WIEKUISTY, nikt, w całym ludzie nie dorównuje? Wtedy cały lud wybuchnął radosnym okrzykiem i zawołał: Niech żyje król!</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Samuel ogłosił ludowi królewskie prawa, spisał je do księgi oraz złożył je przed WIEKUISTYM. Potem Samuel odprawił cały lud, każdego do swojego domu.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Saul wrócił do Gibei, a towarzyszyli mu rycerze, których serca poruszył Bóg.</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niektórzy nikczemnicy mówili: Co ten nam może pomóc? I nim gardzili oraz nie złożyli mu daru; on jednak udawał głuchego.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przyciągnął Ammonita Nahasz oraz oblegał Jabesz w Gilead. Więc wszyscy mieszkańcy Gileadu oświadczyli Nahaszowi: Zawrzyj z nami umowę, a będziemy ci hołdować.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Nahasz, Ammonita, odpowiedział: Pod tym warunkiem zawrę z wami umowę, że każdemu z was wyłupię prawe oko, abym tym położył hańbę na całym Israelu.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starsi Jabeszu odpowiedzieli: Zostaw nam siedem dni, abyśmy rozesłali posłów po całym dziedzictwie Israela; jeśli nie znajdzie się nikt, kto by nam dopomógł – wtedy do ciebie wyjdziemy.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posłowie przybyli do Gibei, do miasta Saula oraz opowiedzieli te słowa w uszy ludu, cały lud podniósł swój głos i zapłakał.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Saul wracał z pola za swoją rogacizną, więc Saul się zapytał: Co się stało ludowi, że płacze? Zatem opowiedziano mu słowa mieszkańców Jabeszu.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te słowa, Duch Boży tknął Saula oraz zapłonął silnym gniewem.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parę byków i je porąbał oraz przez posłów rozesłał po całym dziedzictwie Israela, wraz z wezwaniem: Kto nie wyruszy za Saulem i Samuelem, z tego bydłem tak się postąpi! Wtedy na lud padł strach WIEKUISTEGO i wyruszyli jak jeden mąż.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 Bezek odbył ich przegląd, było ich trzysta tysięcy Israelitów i trzydzieści tysięcy Judejczyków.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przybyłych posłów: Tak oświadczcie mężom Jabeszu w Gileadzie: Jutro, gdy słońce stanie w swej sile, nadejdzie do was pomoc! Więc posłowie wrócili, a kiedy oświadczyli to mieszkańcom Jabeszu – ci się ucieszyli.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mieszkańcy Jabeszu odpowiedzieli Ammonitom: Jutro się wam poddamy, a postąpicie z nami, jak to się okaże dobrem w waszych oczach.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się stało, że Saul podzielił lud na trzy hufce, po czym w porze porannej straży wtargnęli do obozu oraz pobili Ammonitów, aż do nastania dziennego upału. Zaś pozostali rozpierzchli się tak, ze nie pozostało z nich ani dwóch razem.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lud powiedział do Samuela: Kim są ci, co się pytali: Czy Saul ma nad nami panować? Wydajcie nam tych ludzi, abyśmy ich uśmiercili!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Saul odpowiedział: Dzisiejszego dnia nikt nie poniesie śmierci, bowiem dziś WIEKUISTY dał zwycięstwo Israelowi.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Samuel powiedział do ludu: Zabierzcie się i wyruszymy do Gilgal; tam na nowo stwierdzimy królestwo.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cały lud wyruszył do Gilgal i tam, w Gilgal, hołdowali Saulowi przed obliczem WIEKUISTEGO. Także tam sprawili przed WIEKUISTYM rzeźne i opłatne ofiary. A Saul się niezmiernie weselił oraz wszyscy mężowie Israela.</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Samuel przemówił do całego Israela: Oto usłuchałem waszego głosu, we wszystkim, co do mnie mówiliście oraz ustanowiłem nad wami króla.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to jest król, który idzie przed wami! Zaś ja się zestarzałem i osiwiałem, lecz przy was żyją też moi synowie. Chodziłem przed wami od mojej młodości, aż do dzisiejszego dnia.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jestem – świadczcie przeciwko mnie wobec WIEKUISTEGO i wobec Jego pomazańca: Czy wziąłem czyjegoś byka, albo wziąłem czyjegoś osła, albo kogoś skrzywdziłem? Kogo gnębiłem, albo z czyjej ręki wziąłem okup, bym względem niego zakrył oczy – to wam zwrócę!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zawołali: Nie krzywdziłeś nas, nie gnębiłeś, ani nie wziąłeś z czyjeś ręki najmniejszej rzeczy.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do nich dalej: Więc dzisiaj świadkiem wobec was WIEKUISTY i świadkiem Jego pomazaniec, że nic nie znaleźliście w mojej ręce. Zatem zawołali: On świadkiem!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Samuel powiedział do ludu: Ten WIEKUISTY, który powołał Mojżesza i Ahrona, i który wyprowadził waszych przodków z micraimskiej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podejdźcie, a rozprawię się z wami przed obliczem WIEKUISTEGO o wszystkich Jego dobrodziejstwach, które świadczył wam oraz waszym przodkom.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Jakób przybył do Micraim, wasi przodkowie wołali do WIEKUISTEGO, a WIEKUISTY wysłał Mojżesza oraz Ahrona, którzy wyprowadzili waszych przodków z Micraim i starali się ich osiedlić na tym miejscu.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oni zapomnieli WIEKUISTEGO, swego Boga, a wtedy wydał ich w ręce Sysery, wodza wojsk Hacoru, w ręce Pelisztinów oraz w ręce króla Moabu, którzy przeciwko nim walczyli.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wołali do WIEKUISTEGO, mówiąc: Zgrzeszyliśmy, bo opuściliśmy WIEKUISTEGO, a służyliśmy Baalom i Astartom! Jednak teraz wybaw nas z ręki naszych wrogów, abyśmy tylko tobie służyli!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WIEKUISTY wysłał Jerubaala, Bedana, Iftacha i Samuela, oraz wybawił was z ręki waszych wrogów, którzy byli dokoła; tak, że mieszkaliście bezpiecznie.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widząc, że Nahasz, król Ammonitów, chce przeciw wam przyciągnąć, powiedzieliście do mnie: Tak być nie może! Lecz nad nami niech panuje król! A przecież WIEKUISTY, wasz Bóg, jest waszym królem.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oto jest król, którego wybraliście oraz którego żądaliście. Oto WIEKUISTY ustanowił nad wami króla!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Obyście tylko obawiali się WIEKUISTEGO, służyli Mu, słuchali Jego głosu i nie opierali się rozkazowi WIEKUISTEGO. Obyście tak wy, jak i król, który nad wami panuje, chodzili za WIEKUISTYM, waszym Bogiem.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nie usłuchacie głosu WIEKUISTEGO, waszego Boga, opierając się rozkazowi WIEKUISTEGO, wtedy zawiśnie nad wami ręka WIEKUISTEGO, tak, jak na waszych przodkach.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więcej, teraz podejdźcie i zobaczcie to wielkie zjawisko, które WIEKUISTY spełni w waszych oczach.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dzisiaj nie jest zbiór pszenicy? Jednak zawołam do WIEKUISTEGO, a spuści grzmoty i deszcz, abyście poznali i zobaczyli jak wielką jest wasza nieuczciwość, której dopuściliście się w oczach WIEKUISTEGO, żądając dla siebie króla.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Samuel zawołał do WIEKUISTEGO, a WIEKUISTY spuścił tego samego dnia grzmoty i deszcz; zatem cały lud bardzo się wystraszył WIEKUISTEGO i Samuela.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cały lud powiedział do Samuela: Módl się za swoimi sługami do WIEKUISTEGO, twojego Boga, abyśmy nie zginęli. Bo do wszystkich naszych grzechów dodaliśmy jeszcze to zło, że żądaliśmy dla siebie króla.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Samuel powiedział do ludu: Nie obawiajcie się; wprawdzie dopuściliście się tej całej niegodziwości, lecz tylko nie odstępujcie WIEKUISTEGO oraz służcie Mu całym waszym sercem.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odchodźcie, abyście szli za marnością; za tymi, co nie pomagają i nie ocalają, gdyż są marnością.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WIEKUISTY nie porzuci Swojego ludu dla Swojego wielkiego Imienia, gdyż WIEKUISTY raz postanowił uczynić was Swoim ludem.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się tyczy mnie, niech to będzie dalekim ode mnie, bym zawinił WIEKUISTEMU i zaprzestał się modlić za wami; raczej będę wam wskazywał dobrą oraz właściwą drogę.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obawiajcie się WIEKUISTEGO, służcie Mu w prawdzie i z całego serca, gdyż patrzcie, ile wspaniałych rzeczy dla was dokonał.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gdybyście postępowali źle – będziecie porwani; tak wy, jak i wasz król.</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Saul panował jeden rok, zaś dwa lata królował nad Israelem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wybrał sobie trzy tysiące ludzi z Israela. Dwa tysiące z nich zostawało przy Saulu w Michmas oraz na wzgórzu Betel, zaś tysiąc przy Jonatanie w Gibei, w Binjaminie. Resztę wojennego ludu rozpuścił każdego do swojego namiotu.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pobił załogę pelisztyńską stacjonującą w Geba i usłyszeli o tym Pelisztini. Zaś Saul kazał to obwieścić po całym kraju przy odgłosie trąby, mówiąc: Niech o tym usłyszą Hebrajczycy!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cały Israel usłyszał jak rozpowiadano: Saul pobił załogę pelisztyńską; więc Israel stał się obrzydłym u Pelisztinów. I został zwołany lud, by wyruszyć za Saulem do Gilgal.</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zebrali się Pelisztyni do walki z Israelem, w sile trzydziestu tysięcy wojennych wozów i sześciu tysięcy konnicy. A pieszy lud był tak liczny, jak piasek na wybrzeżu morza. I nadciągnęli oraz rozłożyli się obozem w Michmas, po wschodniej stronie Beth–Awen.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israelscy widzieli, że są w biedzie, ponieważ lud był trapiony, zatem pochował się w jaskiniach, skałach, wykopach i jamach.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Hebrajczycy przeprawili się przez Jarden, do ziemi Gad i Gilead. Lecz ponieważ Saul bawił jeszcze w Gilgal, cały strwożony lud zbiegł się do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czekał on siedem dni, stosownie do czasu wyznaczonego przez Samuela. Gdy jednak Samuel nie przybywał do Gilgal, lud się od niego rozproszył.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powiedział: Sprowadźcie mi całopalenie oraz opłatne ofiary; po czym złożył całopalenie.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zaledwie zakończył składanie całopalenia, oto przybył Samuel. Więc Saul wyszedł mu naprzeciw, by go pozdrowić.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Samuel powiedział: Co uczyniłeś? Więc Saul odpowiedział: Ponieważ widziałem, że lud się ode mnie rozprasza, a ty nie przybywasz w oznaczonym czasie, podczas gdy Pelisztini zgromadzili się w Michmas,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pomyślałem: Teraz Pelisztini zejdą do mnie, do Gilgal, kiedy jeszcze nie ubłagałem oblicza WIEKUISTEGO. Przemogłem się oraz złożyłem całopalenie.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Samuel powiedział do Saula: Nierozsądnie postąpiłeś! Nie przestrzegałeś przykazania WIEKUISTEGO, twojego Boga, które ci polecił; bo teraz WIEKUISTY byłby utwierdził twoje panowanie nad Israelem na bardzo długie czasy.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twoje panowanie się nie utrzyma. WIEKUISTY wyszukał sobie męża według Swojego serca i WIEKUISTY go ustanowił księciem nad Swoim ludem, ponieważ nie przestrzegałeś tego, co ci polecił WIEKUISTY.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Samuel powstał i z Gilgal wszedł do Gibei w Binjaminie. Zaś Saul odbył przegląd ludu, który się przy nim znajdował, w liczbie około sześciuset ludzi.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jego syn Jonatan i lud, który się przy nim znajdował, pozostawali w Geba, w Binjaminie – podczas gdy Pelisztini obozowali w Michmas.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obozu Pelisztinów wyruszył plądrujący oddział w trzech hufcach. Pierwszy hufiec skierował się do Ofry, ku ziemi Szual.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 hufiec skierował się drogą do Beth Horon, a trzeci hufiec skierował się drogą ku granicy, która prowadzi nad doliną Ceboim, ku pustyni.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wtedy, w całym kraju israelskim nie było żadnego płatnerza. A Pelisztini myśleli: Hebrajczycy mogli sobie przygotować lance, lub miecze.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dotychczas, każdy z całego Israela, musiał się zwrócić do Pelisztinów, gdy chciał naostrzyć lemiesz, sierp, siekierę, lub swój rydel.</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lemieszy, sierpów, wideł trójzębnych i do wyprostowania ośćca służyła piła z ostrzami.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się stało, że w czasie wojny, w ręku całego ludu będącego przy Saulu i Jonatanie, nie znajdowały się ani miecz, ani lanca; znaleziono je tylko dla Saula i jego syna Jonatana.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straż polowa Pelisztynów wyruszyła do wąwozu przy Michmas.</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pewnego dnia syn Saula – Jonatan, powiedział do giermka, swego sługi: Chodź, przejdziemy do straży pelisztyńskiej, która jest tam, po przeciwległej stronie! Jednak nic o tym nie wspomniał swojemu ojcu.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Saul siedział właśnie nad granicą Gibei, pod drzewem granatu, które stoi przy Migron; a było przy nim około sześciuset mężów.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naramiennik nosił Achija, syn Achituba, brata Ikaboda, syna Pinchasa, syna Elego, kapłana WIEKUISTEGO w Szylo. Jednak lud nie wiedział, że Jonatan odszedł.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między wąwozami, które chciał przebyć Jonatan, by napaść na pelisztyńską straż, po jednej i drugiej stronie znajdowało się urwisko. Jedno nazywało się Bocec, a drugie Sene.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 urwisko wznosi się strono po północnej stronie, naprzeciw Michmas – drugie po stronie południowej, naprzeciwko Geba.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Jonatan powiedział do giermka, swego sługi: Chodź, przejdziemy się do straży tych nieobrzezańców! Może WIEKUISTY coś dla nas zdziała, bo dla WIEKUISTEGO nie ma zapory, by dopomógł; zarówno przez licznych, jak i nielicznych.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giermek mu odpowiedział: Uczyń, cokolwiek ci się podoba! Zwróć się dokąd chcesz; oto ja z tobą, według twojego życzenia.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Jonatan powiedział: Oto teraz przejdziemy do tych ludzi i im się ukażemy.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kiedy do nas zawołają tak: Stańcie, dopóki do was nie przejdziemy! – zatrzymajmy się na naszym miejscu i do nich nie idźmy.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jednak zawołali: Chodźcie do nas! – wtedy pójdziemy, gdyż WIEKUISTY poddał ich w naszą moc. To będzie dla nas znakiem!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obaj się ukazali straży pelisztyńskiej, Pelisztyni powiedzieli: Oto Hebrajczycy, co wychodzą z dziur, w których się pochowali!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ludzie ze straży odezwali się do Jonatana oraz do jego giermka: Chodźcie do nas, a coś wam powiemy! Zatem Jonatan rzekł do swego giermka: Pójdź za mną, bowiem WIEKUISTY poddał ich w moc Israela!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Jonatan wdrapał się na swoich rękach i nogach, a za nim jego giermek; więc zaczęli padać za Jonatanem, zaś jego giermek zabijał za nim.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pierwsza porażka, jaką sprawił Jonatan i jego giermek, uczyniła jakby bruzdy na połowie odcinka pola.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 polowym obozie oraz pośród całego wojennego ludu, wynikła trwoga; zatrwożyła się również straż i plądrujący oddział. Przy tym zadrżała ziemia, powodując Boży strach.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czaty Saula będące w Gibea, w Binjaminie, spostrzegły, że oto tłum się rozsypuje, pierzchając tam i z powrotem.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powiedział do ludu, który mu towarzyszył: Rozejrzyjcie się i zobaczcie, kto od nas odszedł. Zatem się rozejrzeli, a oto brakowało Jonatana i jego giermka.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powiedział do Achiji: Sprowadź Arkę Boga; bowiem tego dnia Arka Boża była przy synach Israela.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podczas gdy Saul jeszcze mówił do kapłana, w obozie pelisztyńskim coraz bardziej wzmagała się wrzawa, tak, że Saul rzekł do kapłana: Powściągnij twoją rękę!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 Saul się zebrał i cały wojenny lud, który mu towarzyszył, i dotarli do miejsca bitwy; a oto miecz jednego zwrócony był na drugiego, tak, że popłoch był bardzo wielki.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Hebrajczycy, którzy od dawna przystali do Pelisztynów, i którzy zewsząd wyruszyli wraz z nimi do obozu, również przeszli do Israelitów, oraz połączyli się z Saulem i Jonatanem.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wszyscy mężowie israelscy, którzy się pochowali w efraimskich górach, gdy usłyszeli, że Pelisztini pierzchli, również za nimi pognali, aby ich zwalczyć.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owego dnia WIEKUISTY wybawił Israela. A bitwa przeniosła się aż pod Beth–Awen.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mężowie israelscy byli strudzeni tego dnia, zaś Saul zaprzysiągł lud, mówiąc: Przeklęty mąż, który by spożył do wieczora jakiś pokarm, dopóki nie pomszczę się nad moimi wrogami! Dlatego cały lud nie skosztował żadnego pokarmu.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okoliczny lud wszedł do lasu, gdzie na polance był miód.</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ludzie weszli do lasu, a oto struga miodu. Jednak nikt nie podniósł ręki do ust, ponieważ lud obawiał się przysięgi.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Jonatan nie słyszał, gdy jego ojciec odbierał od ludu przysięgę. Więc sięgnął końcem laski, którą trzymał w ręce, umoczył ją w plastrze miodu oraz podniósł do ust. Wtedy rozjaśniły się jego oczy.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odezwał się jeden z ludu i powiedział: Twój ojciec uroczyście zaprzysiągł lud w słowach: Przeklęty mąż, który dzisiaj spożyje jakikolwiek pokarm, choć lud był znużony.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powiedział: Mój ojciec wtrąca kraj w nieszczęście; zobaczcie jak się rozjaśniły moje oczy, gdy skosztowałem trochę tego miodu.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lud się dzisiaj posilił z łupu swych nieprzyjaciół, jaki zdobył – o ile bardziej, jakaż wtedy byłaby klęska wśród Pelisztynów?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choć lud był bardzo znużony, jednak tego dnia pobili Pelisztynów od Michmas do Ajalon.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lud rzucił się na łupy, nabrał owiec, byków i cieląt, i rozdzielali je na ziemi; więc ludzie je spożyli wraz z krwią.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doniesiono Saulowi, mówiąc: Oto lud grzeszy WIEKUISTEMU, jedząc wraz z krwią – zawołał: Sprzeniewierzacie się! Zatoczcie mi tu zaraz wielki kamień!</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Saul powiedział: Rozejdźcie się między ludzi i im powiedzcie: Sprowadźcie do mnie – każdy swojego byka i każdy swoją owce; zarzynajcie je tu i jedzcie, abyście nie grzeszyli WIEKUISTEMU, jedząc wraz z krwią! I tak, tej nocy każdy sprowadził swą ręką swojego byka i tam je zarzynali.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Saul zbudował ofiarnicę WIEKUISTEMU, a była to pierwsza ofiarnica, jaką zbudował WIEKUISTEMU.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powiedział: Puśćmy się nocą na Pelisztynów i ich plądrujmy, aż do rannego brzasku; nie zostawiajmy z nich nikogo! Zatem odpowiedzieli: Uczyń wszystko, co dobre w twoich oczach. Jednak kapłan powiedział: Podejdźmy tu do Boga.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radził się Boga: Czy mam się puścić za Pelisztynami? Czy podasz ich w moc Israela? Ale tego dnia mu nie odpowiedział.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Saul rzekł: Zbliżcie się tu wszyscy przywódcy ludu, byście poznali i zobaczyli na czym dzisiaj polegał ten grzech.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żywym jest WIEKUISTY, który wybawia Israela. Więc gdyby się stał nawet przez mojego syna Jonatana – koniecznie musiałby umrzeć! Ale nikt, z całego ludu, mu nie odpowiedział.</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do całego Israela: Wy ustawcie się po jednej stronie, zaś ja i mój syn Jonatan staniemy po drugiej stronie. A lud odpowiedział: Uczyń co dobre w twoich oczach.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Saul powiedział do WIEKUISTEGO: Boże Israela! Ukaż, co niewinne! I został wyśledzony Jonatan i Saul, a lud wyszedł wolny.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Saul powiedział: Rzućcie losy pomiędzy mną, a moim synem Jonatanem! I został wyśledzony Jonatan.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powiedział do Jonatana: Powiedz mi, co uczyniłeś? A Jonatan mu odpowiedział, mówiąc: Prawda, że końcem laski, którą miałem w ręce, skosztowałem nieco miodu; oto jestem! Umrę!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Saul powiedział: A inaczej, niech mi Bóg stale źle świadczy! Koniecznie musisz umrzeć, Jonatanie!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lud powiedział do Saula: Czyżby Jonatan miał umrzeć; ten, co sprawił Israelowi to wielkie zwycięstwo? To dalekim! Żywym jest WIEKUISTY! Więc nie spadnie na ziemię włos z jego głowy! Gdyż spełnił to dzisiaj przy Bożej pomocy! Tak lud wyzwolił Jonatana i nie poniósł śmierci.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cofnął się od pościgu za Pelisztynami; więc uszli do swoich siedzib.</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zdobył panowanie nad Israelem i dookoła walczył ze wszystkimi swymi wrogami; z Moabem, z synami Ammonu, z Edomem, z królami Coby oraz z Pelisztynami; a dokąd się zwracał – szerzył pogromy.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Dzielnie sobie poczynał, pobijając Amalekitów oraz wyzwalając Israela z mocy jego grabieży.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synami Saula byli: Jonatan, Iszwi i Malkiszua. A Imię dwóch jego córek to: Imię starszej – Merab, a imię młodszej – Michal.</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imię żony Saula to Achinoam, córka Achimaaca; a imię wodza jego wojsk to Abner, syn Nera, stryja Saula.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Kisz, ojciec Saula i Ner, ojciec Abnera, byli synami Abiela.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wszystkie dni Saula była silna wojna przeciwko Pelisztynom. A ile razy ujrzał jakiegoś rycerskiego i dzielnego męża – zabierał go do siebie.</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Samuel powiedział do Saula: WIEKUISTY mnie wysłał, abym cię pomazał na króla nad Jego ludem, nad Israelem; dlatego teraz posłuchaj głosu słów WIEKUISTEGO: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Pamiętam, co Amalek uczynił Israelowi; co mu wyrządził na drodze, kiedy wychodził z Micraim.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idź i pobij Amaleka, i poddaj zaklęciu wszystko, co do niego należy; nie ulituj się nad nim, lecz przebijaj zarówno mężczyzn, jak i kobiety, dzieci i niemowlęta, woły i owce, wielbłądy i osły.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zwołał lud i odbył ich przegląd w Telaim dwieście tysięcy pieszych, a nadto dziesięć tysięcy judzkich mężów.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dotarł do stolicy Amaleka i w dolinie uderzył na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Saul powiedział do Kenijczyka: Idźcie, odejdźcie, wyjdźcie spośród Amaleka, abym cię nie zgładził wraz z nim; bo ty przecież świadczyłeś miłosierdzie wszystkim synom Israela, gdy wychodzili z Micraim. I tak Kenijczyk odszedł spośród Amaleka.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poraził Amaleka od Chawili aż do Szur, które dochodzi aż do Micraim.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żywcem ujął Agaga, króla Amalekitów, zaś cały lud wytępił ostrzem miecza.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Saul, a także lud, ulitowali się nad Agagem, nad najlepszym z trzód i rogacizny, nad dwuroczniakami, nad tucznymi baranami i w ogóle nad wszystkim, co przedniejsze, i nie chcieli tego wytępić; zaś wytępili wszelkie liche i słabowite.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Samuela doszło słowo WIEKUISTEGO,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Żałuję, że Saula ustanowiłem królem, ponieważ ode Mnie odstąpił, a Moich słów nie spełnił. I martwiło to Samuela, więc całą noc wołał do WIEKUISTEGO.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Samuel wstał, by rano spotkać się z Saulem; ale dano znać Samuelowi, mówiąc: Saul przybył do Karmelu i oto postawił sobie pomnik zwycięstwa, po czym zwróciwszy się, pociągnął dalej i zszedł do Gilgalu.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Samuel przybył do Saula, Saul do niego powiedział: Tyś błogosławiony od WIEKUISTEGO, spełniłem słowo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Samuel rzekł: A co to za beczenie trzód w uszach? Co za ryk wołów, który ja słyszę?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powiedział: Przypędzono je od Amalekitów, ponieważ lud ulitował się nad najlepszymi z trzód i rogacizny, by je ofiarować WIEKUISTEMU, twojemu Bogu; jednak pozostałe wytępiliśmy.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Samuel powiedział do Saula: Powstań, a ci powiem, co WIEKUISTY wypowiedział do mnie tej nocy. Zatem mu odpowiedział: Mów.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Samuel powiedział: Zaprawdę, kiedy się wydawałeś małym w twoich oczach, to jednak stałeś się głową pokoleń israelskich, bo WIEKUISTY pomazał cię na króla nad Israelem.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wysłał cię w drogę i powiedział: Idź; wytępisz tych niegodziwych Amalekitów; będziesz z nimi walczył dopóki ich nie wytępisz.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więc, nie usłuchałeś głosu WIEKUISTEGO, chciwie napadłeś na łup i spełniłeś to zło w oczach WIEKUISTEGO?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powiedział do Samuela: Przecież usłuchałem głosu WIEKUISTEGO oraz poszedłem drogą, na którą mnie WIEKUISTY wysłał. Przyprowadziłem Agaga, amalekickiego króla, zaś Amaleka wytępiłem.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lud pobrał ze zdobyczy trzody i rogacizny – najprzedniejsze z zaklętego dobytku, by je w Gilgal ofiarować WIEKUISTEMU, twojemu Bogu.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Samuel powiedział: Czy WIEKUISTY ma równe upodobanie w całopaleniach oraz rzeźnych ofiarach, jak w posłuszeństwie dla głosu WIEKUISTEGO? Oto posłuszeństwo jest lepsze niż ofiara, uwaga – niż tłuszcz baranów.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opór jest jak grzech wróżbiarstwa, a krnąbrność jak cześć dla bałwanów oraz domowych bożków. Ponieważ wzgardziłeś słowem WIEKUISTEGO, dlatego wzgardził i tobą, abyś nie pozostawał królem.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powiedział do Samuela: Zgrzeszyłem, przekraczając zakaz WIEKUISTEGO i twoje słowo, bo obawiałem się ludu, więc usłuchałem jego głosu.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teraz chciej odpuścić mój grzech i wróć ze mną, bym się ukorzył przed WIEKUISTYM.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Samuel powiedział do Saula: Nie wrócę z tobą, gdyż wzgardziłeś słowem WIEKUISTEGO; dlatego WIEKUISTY wzgardził i tobą, byś nie pozostał królem nad Israelem.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Samuel się odwrócił, by odejść, on pochwycił kraj jego płaszcza, tak, że się rozdarł.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Samuel do niego powiedział: Dziś WIEKUISTY oderwał od ciebie królestwo israelskie i oddał je twojemu towarzyszowi, godniejszemu od ciebie.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Potężny Israela nie skłamie, ani nie pożałuje; gdyż nie jest człowiekiem, by żałował.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Zgrzeszyłem! Jednak teraz chciej mnie uczcić wobec Israela oraz wróć ze mną, bym się ukorzył przed WIEKUISTYM, twoim Bogiem.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Samuel wrócił za Saulem, a Saul ukorzył się przed WIEKUISTYM.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Samuel powiedział: Przyprowadźcie do mnie Agaga, amalekickiego króla. Zaś Agag wesoło podszedł do niego oraz Agag powiedział: Zaprawdę, już ustąpiła gorycz śmierci!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Samuel rzekł: Jak twój miecz osierocił niewiasty, tak niech będzie osieroconą pomiędzy niewiastami twoja matka!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Samuel porąbał Agaga przed obliczem WIEKUISTEGO, w Gilgal.</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Samuel poszedł do Ramath, zaś Saul wrócił do swego domu w Gibea–Saul.</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Samuel więcej nie widział Saula, aż do dnia swojej śmierci. Jednak Samuel smucił się z powodu Saula, ponieważ WIEKUISTY pożałował, że ustanowił Saula królem nad Israelem.</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do Samuela: Jak długo będziesz się smucił o Saula, bo przecież uznałem go za niegodnego, by panował nad Israelem? Napełnij twój róg olejkiem i idź! Poślę cię do Iszaja, Betlechemity, bowiem upatrzyłem sobie króla pomiędzy jego synami.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Samuel odpowiedział: Jakże mam pójść? Gdy Saul o tym usłyszy – zabije mnie! Jednak WIEKUISTY powiedział: Zabierzesz ze sobą jałówkę i powiesz: Przybyłem, by ofiarować WIEKUISTEMU.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zaprosisz Iszaja na ucztę ofiarną; zaś wtedy, Ja ci oznajmię, co masz uczynić i namaścisz mi tego, którego ci ukażę.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Samuel spełnił to, co polecił WIEKUISTY. A gdy przybył do Betlechem, naprzeciw niemu, z pokorą pospieszyli starsi miasta, i jeden powiedział: Czy twoje przybycie oznacza pokój?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odpowiedział: Pokój! Przybyłem, by ofiarować WIEKUISTEMU. Poświęćcie się, byście się ze mną udali na ucztę ofiarną. Zatem Iszaja poświęcił także swoich synów i zaprowadził ich na ofiarną ucztę.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przybyli, Samuel spostrzegł Eliaba i pomyślał: Zapewne tutaj, przed WIEKUISTYM, jest Jego pomazaniec.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WIEKUISTY powiedział do Samuela: Nie zwracaj uwagi na jego wygląd, ani na jego wysoki wzrost, bo nie uważam go za godnego; gdyż nie jest ważne to, na co patrzy człowiek – człowiek zwraca uwagę na pozór, lecz WIEKUISTY zwraca uwagę na serce.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Iszaj zawołał Abinadaba i przedstawił go Samuelowi; ale ten oświadczył: I nie tego wybrał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Iszaj przedstawił Szammę; jednak on oświadczył: I nie tego wybrał WIEKUISTY.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Iszaj przedstawił Samuelowi siedmiu swoich synów; ale Samuel oświadczył Iszajowi: Tych WIEKUISTY nie wybrał.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Samuel zapytał się Iszaja: Czy to już wszyscy młodzi ludzie? Więc odpowiedział: Pozostał jeszcze najmłodszy, ale oto on pasie trzodę. A Samuel powiedział do Iszaja: Poślij i każ go sprowadzić; bo nie zasiądziemy do uczty, dopóki tu nie przyjdzie.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posłał oraz go sprowadzono; a był on rumiany, pięknych oczu i urodziwej postawy. A WIEKUISTY powiedział: Wstań, namaść go, bo to jest ten.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Samuel wziął róg z olejkiem oraz go namaścił wśród jego braci. A Duch WIEKUISTEGO tknął Dawida, odtąd i nadal. Zaś Samuel wyruszył oraz wrócił do Ramath.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Duch WIEKUISTEGO odstąpił od Saula, dręczył go niemiły duch od WIEKUISTEGO.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słudzy Saula powiedzieli do niego: Kiedy cię dręczy niemiły duch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nasz pan rozkaże, a twoi słudzy, którzy są przed twoim obliczem, poszukają człowieka umiejętnie grającego na harfie, aby gdy cię napadnie niemiły duch Boga zagrał swą ręką, a tobie ulżyło.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Saul odpowiedział swoim sługom: Wypatrzcie mi zatem człowieka, który by dobrze grał oraz go do mnie sprowadźcie.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odezwał się jeden ze sług, mówiąc: Oto widziałem syna Iszaja, Betlechemity, który umiejętnie gra. To dzielny rycerz, wyćwiczony w boju, nadto władający słowem i urodziwy mąż, a WIEKUISTY jest z nim.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wyprawił posłów do Iszaja oraz kazał powiedzieć: Przyślij mi twojego syna Dawida, który jest przy trzodach.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Iszaj wziął objuczonego chlebem osła oraz łagiew wina i koźlątko oraz przesłał to Saulowi przez swojego syna Dawida.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przybył do Saula i przed nim stanął – król bardzo go pokochał, tak, że stał się jego giermkiem.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posłał do Iszaja i kazał powiedzieć: Niech Dawid wstąpi do mnie na służbę, ponieważ znalazł upodobanie w moich oczach.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ile razy napadał Saula duch Boga – Dawid ujmował harfę i grał; więc Saulowi było swobodniej, było mu lżej i odchodził od niego niemiły duch.</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Pelisztini zgromadzili swoje wojska na wojnę. Zebrali się mianowicie w Socho, przynależnym do Judei, oraz rozłożyli się obozem między Socho a Azeką, przy Efes Dammim.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Saul i mężowie israelscy zgromadzili się i stanęli obozem w dolinie Dębów, po czym uszykowali się do boju przeciwko Pelisztynom.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Pelisztini stali na jednej stronie, przy górce, zaś Israelici przy innej górze, po przeciwległej stronie; tak, że pomiędzy nimi była dolina.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spośród hufców pelisztyńskich wystąpił szermierz – jego imię to Goljath z Gath; a był wysoki na sześć łokci i piędź.</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głowie miał przyłbicę z kruszcu, a ubrany był w łuskowaty pancerz; zaś pancerz ważył pięć tysięcy szekli kruszcu.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Nosił on również na swych goleniach nakolanniki z kruszcu, a między ramionami – dzidę z kruszcu.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Drzewiec jego włóczni był jak wał krosna, a grot jego włóczni miał sześćset szekli żelaza; zaś ten, co niósł jego tarczę szedł przed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stanął i zawołał do israelskich szyków, mówiąc: Czemu występujecie, by się szykować do boju? Czy ja nie jestem Pelisztynem, a wy sługami Saula? Wybierzcie sobie męża, aby wystąpił przeciw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zdoła ze mną walczyć i mnie pokona – będziemy waszymi hołdownikami; zaś jeśli ja go zmogę oraz pokonam będziecie naszymi hołdownikami oraz będziecie nam służyli.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Pelisztyn powiedział: Dzisiaj zelżyłem israelskie hufce, mówiąc: Dajcie nam męża, byśmy ze sobą walczyli!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Saul i cały Israel usłyszeli tą mowę Pelstyńczyka, zatrwożyli się oraz bardzo się wystraszyli.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był synem owego męża, Efratydy, z Betlechem w Judzie, któremu na imię było Iszaj, i miał ośmiu synów. Za dni Saula był to już stary mąż, należący do rzędu znakomitych osób.</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Trzej starsi synowie Iszaja wyruszyli i poszli na wojnę za Saulem. Ci trzej synowie, co poszli na wojnę, nazywali się: Najstarszy – Eljab, drugi – Abinadab, a trzeci – Szama.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był najmłodszy, zatem ci trzej wyruszyli za Saulem.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często odchodził od Saula, aby w Betlechem pasać trzody swojego ojca.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ten Pelisztyn, podobnie występował rano i wieczorem, i stawał tak przez czterdzieści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Iszaj powiedział do swojego syna Dawida: Zabierz dla twoich braci efę tego prażma oraz dziesięć chlebów i zanieś je szybko do obozu twoich braci.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zaniesiesz tysiącznikowi dziesięć śmietankowych krajanek, rozpytasz się o powodzenie twych braci i przyniesiesz mi pewne świadectwo.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i ci wszyscy mężowie israelscy znajdują się w dolinie Dębów, walcząc z Pelisztynami.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wstał wczesnym rankiem, powierzył trzodę stróżowi, zabrał juki i poszedł tam, gdzie polecił mu Iszaj. A kiedy przybył do taboru, właśnie wojsko wyruszyło w wojennym szyku i podniesiono wojenny okrzyk.</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szyku stali zarówno Israelici, jak i Pelisztini szeregi naprzeciw szeregom.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zrzucił z siebie juki, przekazał je pod rękę stróża bagażów i pobiegł do bojowego szyku. A gdy przybył, zapytał się o swych braci oraz o ich powodzenie.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jeszcze z nimi rozmawiał, oto właśnie z pelisztyńskich szeregów wystąpił ten szermierz, imieniem Goljath, Pelisztyńczyk z Gath, oraz wygłosił wymienione słowa, więc Dawid je usłyszał.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wszyscy israelscy wojownicy, kiedy widzieli tego męża, to przed nim uciekali oraz bardzo się obawiali.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któryś z Israela zawołał: Czy widzieliście tego męża, co występuje? Wychodzi aby lżyć Israela! Ale kto by go pokonał, tego król obdarzy wielkim bogactwem, odda mu swoją córkę, a dom jego ojca uczyni wolnym w Israelu.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zapytał się ludzi, którzy go otaczali: Co uczynią temu, co pokona tego Pelisztyna i zdejmie hańbę z Israela? Bo kim jest ten Pelisztyn, nieobrzezaniec, że tak lży szeregi żywego Boga?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ci ludzie powtórzyli mu tamte słowa, mówiąc: Tak, a tak, uczynią temu, kto go pokona.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jego najstarszy brat – Eliab usłyszał, że rozmawia z tamtymi ludźmi, Eliab zapłonął gniewem na Dawida i zawołał: Po co tu właściwie przybyłeś i komu powierzyłeś tą garstkę owiec na puszczy? Znam twoją bezczelność i niecność twojego serca; gdyż przybyłeś, aby przyglądać się bitwie!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odpowiedział: Co teraz uczyniłem? Przecież to było tylko słowo!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odwrócił się od niego do innego oraz pytał się w ten sam sposób; więc ludzie mu odpowiedzieli tak, jak za pierwszym razem.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rozgłoszono słowa, które wypowiedział Dawid i doniesiono o tym Saulowi kazał go sprowadzić.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powiedział do Saula: Niech nikt nie traci odwagi z powodu tego człowieka; twój sługa pójdzie i będzie walczył z tym Pelisztynem.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Saul odpowiedział Dawidowi: Nie zdołasz się przeciwstawić temu Pelisztynowi i z nim walczyć; bo ty jesteś młodzieńcem, a on, od swojej młodości, mężem wojny!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odpowiedział Saulowi: Twój sługa pasał owce swojego ojca; i zdarzało się, że przypadł lew, albo niedźwiedź, i uniósł jagnię z trzody.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pobiegłem za nim oraz go pokonałem, i wydarłem je z jego paszczy. A kiedy się na mnie rzucił, chwyciłem go za szczękę i położyłem trupem!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sługa pozabijał lwy i niedźwiedzie; zatem ten Pelisztyn, nieobrzezaniec, będzie jak jeden z nich, gdyż lżył hufce żywego Boga!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jeszcze dodał: WIEKUISTY, który mnie ocalił z mocy lwów i niedźwiedzi, On mnie ocali i z mocy tego Pelisztyna! Wtedy Saul powiedział do Dawida: Idź i niech WIEKUISTY będzie z tobą!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ubrał Dawida w swoją wojenną szatę, włożył na jego głowę przyłbicę z kruszcu oraz ubrał go w pancerz.</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przypasał swój miecz obok swojej wojennej szaty oraz spróbował chodzić, bowiem jeszcze nie przywykł. I Dawid oświadczył Saulowi: Nie potrafię w tym chodzić, gdyż nie nawykłem do tego. Po czym Dawid zdjął to z siebie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do ręki swój pasterski kij, wybrał sobie z potoku pięć gładkich kamieni i włożył je do kieszeni swojej pasterskiej torby oraz trzymając w ręku procę, zaczął podchodzić do Pelisztyna.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Pelisztyn także zbliżał się coraz bardziej do Dawida, a przed nim ów mąż, co trzymał tarczę.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Pelisztyn spojrzał i zobaczył Dawida – pogardził nim, bo był to piękny na spojrzenie, rumiany młodzieniec.</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Pelisztyn powiedział: Czyż ja jestem psem, że do mnie podchodzisz z kijami? Nadto Pelisztyn przeklął Dawida przez swojego boga.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Pelisztyn powiedział do Dawida: Podejdź do mnie, a twoje ciało dam ptactwu nieba oraz polnemu zwierzowi.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odpowiedział Pelisztynowi: Ty do mnie podchodzisz z mieczem, włócznią i dzidą; zaś ja do ciebie podchodzę w Imieniu WIEKUISTEGO Zastępów, Boga hufców israelskich, które lżyłeś.</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Dzisiejszego dnia WIEKUISTY wyda cię w moją moc, pokonam cię oraz zdejmę ci twoją głowę; dzisiejszego dnia podam trupy pelisztyńskiego obozu ptactwu nieba oraz polnemu zwierzowi; a cała ziemia pozna, że Bóg jest w Israelu.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ten tłum też pozna, że WIEKUISTY wspomaga nie mieczem ani nie włócznią; bo walka jest sprawą WIEKUISTEGO, więc On was podda w naszą moc.</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zatem Pelisztyn wyruszył i podszedł, zbliżając się do Dawida – Dawid pospieszył i pobiegł naprzeciw pelisztyńskiego szyku.</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Dawid sięgnął swą ręką do torby, wyjął stamtąd kamień, rzucił go procą i trafił Pelisztyna w czoło. Kamień utkwił w jego czole tak, że upadł twarzą na ziemię.</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przemógł Pelisztyna procą oraz kamieniem; powalił Pelisztyńczyka i go zabił, choć Dawid nie miał w ręce miecza.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pobiegł, stanął przy Pelisztynie, wziął jego miecz i wyciągnął go z jego pochwy; po czy go dobił i uciął mu jego głowę. Zaś Pelisztini widząc, że zginął ich rycerz – uciekli.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mężowie Israela i Judy powstali, wydali radosny okrzyk i puścili się w pogoń za Pelisztynami, aż do doliny oraz bram Ekronu; tak, że pelisztyńskie trupy padały jeszcze po drodze do Szaaraim, do Gad, i do Ekronu.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Israela wrócili z pościgu za Pelisztynami i splądrowali ich obozowiska.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wziął głowę Pelisztyna i przyniósł ją do Jeruszalaim, a jego zbroję umieścił w swoim namiocie.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Saul ujrzał Dawida występującego przeciwko Pelisztynowi, zapytał się Abnera, wodza wojsk: Czyim synem jest ten młodzieniec, Abnerze? A Abner odpowiedział: Żywa jest twoja dusza, królu – nie wiem!</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powiedział: Dowiedz się, czyim jest synem ten młody człowiek.</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Dawid wrócił, po zabiciu Pelisztyna, Abner go zabrał oraz sprowadził go do Saula; a miał on jeszcze w ręku głowę Pelisztyna.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Saul do niego powiedział: Czyim ty jesteś synem, młodzieńcze? A Dawid odpowiedział: Synem twojego sługi – Iszaja, Betlechemity.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zaledwie skończył mówić do Saula, dusza Jonatana przylgnęła do duszy Dawida i Jonatan go umiłował jak samego siebie.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Saul zabrał go do siebie i już mu nie pozwolił wrócić do domu jego ojca.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Jonatan zawarł związek przyjaźni z Dawidem, ponieważ go umiłował jak siebie.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tym Jonatan zdjął płaszcz, który miał na sobie i oddał go Dawidowi; nadto swoje szaty, nie wyłączając miecza, łuku oraz swojego pasa.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ile razy Dawid poszedł, dokąd go Saul wysłał, to mu się wiodło; tak, że go postawił nad wojennym ludem i był on lubiany przez cały lud, jak i przez sługi Saula.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wracali, mianowicie gdy Dawid wracał po zabiciu Pelisztyna, ze wszystkich miast israelskich wyszły niewiasty, śpiewając i pląsając naprzeciw króla, przy tamburynach, radosnych okrzykach i cymbałach.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grające niewiasty zawtórowały i zawołały: Saul pobił swoje tysiące, ale Dawid swoje dziesiątki tysięcy!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gniewało to bardzo Saula; nie podobało mu się to słowo i powiedział: Obdarzyły Dawida dziesiątkami tysięcy, a mnie tysiącami; teraz mu brakuje jedynie panowania!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od tego dnia i nadal, spoglądał na Dawida nieprzychylnym okiem.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następnego dnia tknął Saula niemiły duch od Boga; tak, że pod wpływem ducha był w ekstazie, we wnętrzu pałacu; a Dawid, jak każdego dnia, grał na instrumencie, podczas gdy Saul trzymał w ręku włócznię.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rzucił włócznią, mówiąc: Przebiję Dawida i ścianę. Jednak Dawid dwukrotnie się przed nim uchylił.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Saul bardzo się obawiał Dawida, bo był z nim WIEKUISTY, a od Saula odszedł.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Saul oddalił go od siebie i ustanowił wodzem nad tysiącem; tak występował przed ludem i wracał na ich czele.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Dawidowi powodziło się we wszystkich jego przedsięwzięciach, bo WIEKUISTY był z nim.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widząc, że był bardzo szczęśliwy – drżał przed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cały Israel i Juda miłowali Dawida, gdyż występował i wracał na ich czele.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Saul powiedział do Dawida: Oto moja najstarsza córka – Merab, dam ci ją za żonę; ale bądź dla mnie dzielnym mężem i prowadź walki WIEKUISTEGO! Gdyż Saul myślał: Niech go nie dosięgnie moja ręka – niech go dosięgnie ręka Pelisztynów!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odpowiedział Saulowi: Kim ja jestem i czym jest moje życie oraz ród mojego ojca w Israelu, abym został królewskim zięciem?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nadszedł czas, by oddać Dawidowi królewską córkę Merab – oddano ją za żonę Adrielowi, Mecholatydie.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Dawida pokochała Michal, druga córka Saula. A gdy o tym doniesiono Saulowi, ta rzecz mu się spodobała.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Saul myślał: Oddam mu ją, aby była sidłem dla niego i dosięgła go ręka Pelisztinów. Zatem Saul oświadczył Dawidowi: Dzisiaj możesz się ze mną spowinowacić przez tą drugą.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polecił swoim sługom: Pomówcie potajemnie z Dawidem i mu powiedzcie: Oto król jest ci życzliwym, a wszyscy jego słudzy cię miłują, więc możesz się spowinowacić z królem.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słudzy Saula powtórzyli te słowa w uszy Dawida, lecz Dawid odpowiedział: Czyż to jest błahostką w waszych oczach, jeśli się spowinowacę z królem, będąc biednym i mało poważanym człowiekiem?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słudzy Saula mu to donieśli, mówiąc: Tak, a tak się wyraził Dawid.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powiedział: Tak oświadczcie Dawidowi: Król nie żąda innego wiana niż sto pelisztyńskich napletków, by wziąć pomstę na wrogach króla. Gdyż Saul zamierzał zgubić Dawida ręką Pelisztinów.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zatem jego słudzy donieśli to Dawidowi, podobało się oczom Dawida, by się spowinowacić z królem. Lecz zanim czas się dopełnił,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powstał oraz wyruszył wraz ze swoimi ludźmi i zabił dwustu ludzi spośród Pelisztinów. Po czym Dawid przyniósł ich napletki oraz wyliczył je królowi, by się spowinowacić z królem. A Saul oddał mu za żonę swoją córkę Michalę.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też widział i się przekonał, że WIEKUISTY jest z Dawidem; kochała go też Michal, córka Saula.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coraz więcej obawiał się Dawida i Saul stał się wrogiem Dawida po wszystkie dni.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Wystąpili też wodzowie Pelisztinów. Jednak ile razy występowali, Dawidowi się wiodło lepiej niż wszystkim sługom Saula; tak, że jego imię bardzo się wsławiło.</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powiedział do swojego syna Jonatana oraz do wszystkich swoich sług, że chce zabić Dawida. Jednak Jonatan, syn Saula, bardzo się cieszył Dawidem.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Jonatan doniósł Dawidowi, mówiąc: Mój ojciec Saul pragnie cię zabić; zatem proszę, strzeż się do rana, trzymaj się w jakimś ukryciu i się schowaj.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wyjdę oraz stanę na polu przy moim ojcu; tam, gdzie się będziesz znajdował i pomówię o tobie z moim ojcem; po czym cię zawiadomię, kiedy się o czymś dowiem.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Jonatan korzystnie rozmawiał o Dawidzie ze swoim ojcem Saulem, oraz do niego powiedział: Niech król nie zgrzeszy przeciwko swojemu słudze Dawidowi, bo nie zawinił przeciw tobie; wszystkie jego czyny są raczej dla ciebie wielce pożyteczne.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Naraził na niebezpieczeństwo swoje życie, zabijając Pelisztyna, a przez to WIEKUISTY okazał wielką pomoc całemu Israelowi. Sam się temu przypatrywałeś i się cieszyłeś, więc czemu chcesz zgrzeszyć przeciw niewinnej krwi, bez przyczyny zabijając Dawida?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usłuchał głosu Jonatana i Saul przysiągł: Jak żywym jest WIEKUISTY nie będzie zabity!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Jonatan wezwał Dawida, po czym Jonatan powtórzył mu całą tą rozmowę. Potem Jonatan sprowadził Dawida do Saula, więc został z nim jak przedtem.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na nowo wybuchła wojna, Dawid wyruszył i walczył z Pelisztynami oraz zadał im klęskę; tak, że przed nim uciekli.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Saula kiedy siedział raz w domu, trzymając w dłoni włócznię, a Dawid grał na instrumencie – tknął niemiły duch, zesłany przez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Saul znowu chciał przebić włócznią i Dawida, i ścianę; ale on uchylił się przed Saulem, tak, że włócznia utkwiła w ścianie. Zaś Dawid uciekł i uszedł tej nocy.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wyprawił posłańców do domu Dawida, aby go pilnowali i by mógł go zabić z rana. Jednak Dawida zawiadomiła jego żona Michal, mówiąc: Jeśli tej nocy nie pozwolisz uratować swojego życia, jutro będziesz zabity.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spuściła Dawida przez okno; i tak uszedł, uciekł oraz się wyratował.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Michal wzięła domowego bożka i ułożyła go na łóżku, zaś plecionkę z koziej sierści umieściła u jego wezgłowia oraz przykryła to derką.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Saul wyprawił posłańców, by sprowadzili Dawida – oświadczyła, że jest chory.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jeszcze raz wyprawił posłańców, by zobaczyli Dawida i powiedział: Przynieście mi go wraz z łóżkiem, bym go zabił!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posłańcy przybyli – oto w łóżku był domowy bożek, a u jego wezgłowia plecionka z koziej sierści.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powiedział do Michal: Czemu mnie tak podeszłaś, wypuszczając mojego wroga, by uszedł? A Michal odpowiedziała Saulowi: Bo on do mnie powiedział: Puść mnie; czemu miałbym cię zabić!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Dawid uciekł, uszedł i przybył do Samuela, do Ramath, po czym opowiedział mu wszystko, co mu Saul uczynił. Potem odszedł wraz z Samuelem i zamieszkali w Najoth.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Saulowi doniesiono, mówiąc: Oto Dawid jest w Najoth, w Ramath;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wyprawił posłańców, by sprowadzili Dawida. Jednak gdy zobaczyli poczet proroków, którzy prorokowali i Samuela, który stał na ich czele, również posłańców Saula tknął Duch Boga, tak, że i oni prorokowali.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doniesiono o tym Saulowi, wysłał innych posłańców, ale i oni prorokowali. Więc Saul znowu, po raz trzeci wyprawił posłańców, ale i oni również prorokowali.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 udał się do Ramath. A gdy przybył do wielkiej studni, która jest pod Sechu, zapytał się, mówiąc: Gdzie jest Samuel i Dawid? Zatem odpowiedziano: Oto w Najoth, w Ramath.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udał się do Najoth, w Ramath, ale także tknął go Duch Boży, zatem szedł i wciąż prorokował, dopóki nie przybył do Najoth, w Ramath.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i on zdjął swoje szaty oraz sam prorokował wobec Samuela, i przeleżał tam rozebrany przez cały ten dzień oraz całą noc. Dlatego się mówi: Czyż i Saul pomiędzy prorokami?</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uciekł z Najoth, w Ramath, wrócił oraz powiedział do Jonatana: Co uczyniłem? Jaka jest moja wina i jaki mój grzech wobec twojego ojca, że on czyha na moje życie?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odpowiedział: Dalekim to! Nie umrzesz! Oto mój ojciec nie czyni żadnej rzeczy małej, czy wielkiej jeśli mnie nie zawiadomi. Więc czemu mój ojciec miałby zataić przede mną taką rzecz? Tak nie jest!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jeszcze poprzysiągł, i powiedział: Zapewne twój ojciec wie, że znalazłem upodobanie w twoich oczach i sobie powiedział: Niech o tym nie wie Jonatan, aby się nie zasmucił; ale żywy jest WIEKUISTY i żywa twoja dusza, że jest tylko krok pomiędzy mną – a śmiercią.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Jonatan powiedział do Dawida: Uczynię dla ciebie, czegokolwiek zażąda twoja dusza!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odpowiedział Jonatanowi: Oto jutro jest nów, a ja zwykłem zasiadać do uczty przy królu; pozwól mi zatem odejść, a schowam się na polu, aż do wieczora trzeciego dnia.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jeśli twój ojciec o mnie wspomni, odpowiedz mu: Dawid usilnie ode mnie wyprosił, by mógł się udać do swojego miasta Betlechem, bo tam cała rodzina sprawia doroczna ofiarę.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dobrze, jeżeli powie: W takim razie twój sługa jest bezpieczny. Jeśli jednak się silnie rozgniewa, wiedz, że z jego strony zostało postanowione zło.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Wyświadcz więc łaskę twojemu słudze, bo przecież wprowadziłeś twojego sługę wraz z tobą w przymierze WIEKUISTEGO! A jeśli wina jest po mojej stronie – ty mnie zabij, bo czemu miałbyś mnie sprowadzać do twego ojca?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Jonatan odpowiedział: Dalekim to, abyś tak sądził! Bo gdybym się rzeczywiście dowiedział, że ze strony mojego ojca zostało postanowione, by sprowadzić na ciebie zło – czyżbym cię o tym nie powiadomił?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powiedział do Jonatana: Gdyby mi tylko ktoś doniósł, czy twój ojciec dał ci surową odpowiedź.</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Jonatan odpowiedział Dawidowi: Chodź, wyjdziemy na pole. I obaj wyszli na pole.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powiedział do Dawida: O WIEKUISTY, Boże Israela! Jeśli jutro, albo pojutrze, około tej pory wybadam mojego ojca, a wypadnie dobrze dla Dawida – wtedy jeśli do ciebie nie poślę i cię nie zawiadomię,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nich mi WIEKUISTY wciąż źle świadczy. Jeżeli zaś spodoba się mojemu ojcu sprowadzić na ciebie niedolę – zawiadomię cię oraz puszczę, abyś bezpiecznie odszedł. Zaś WIEKUISTY będzie z tobą; tak, jak był z moim ojcem.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jeszcze zostanę przy życiu, czy nie chcesz, czy i ty nie chcesz świadczyć mi miłości WIEKUISTEGO, bym nie zginął?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byś na długi czas nie przytłumił swojej miłości do mego domu; nawet i wtedy, gdy WIEKUISTY wytępi z powierzchni ziemi każdego z wrogów Dawida.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Jonatan zawarł przymierze z domem Dawida, wołając: Niech tego zażąda WIEKUISTY z ręki wrogów Dawida!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Jonatan jeszcze raz zaklinał Dawida na swą miłość ku niemu, gdyż miłował go jak własną duszę.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Jonatan do niego powiedział: Jutro jest nów, więc wspomnę o tobie, bo będzie opróżnione twoje miejsce.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 gdzieś daleko do trzeciego dnia; idź na to miejsce, gdzie się już ukryłeś w roboczy dzień i przebywaj przy kamieniu Azel.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wypuszczę w jego stronę trzy strzały, jak gdybym mierzył do celu.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pośle sługę, mówiąc: Idź, znajdź strzały! A kiedy powiem słudze: Oto przed tobą strzały, bliżej – możesz nawet jedną zabrać i przyjść, gdyż będziesz bezpieczny i nic ci nie będzie, jak żywym jest WIEKUISTY.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jednak tak powiedział do sługi: Oto przed tobą strzały, tam dalej – odejdź, jak gdyby sam WIEKUISTY cię wysłał!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co się umówiliśmy, ja i ty, oto WIEKUISTY na wieki świadkiem pomiędzy mną a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ukrył się na polu. A kiedy nastał nów, król zasiadł do uczty, aby się posilić.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usiadł na tronie, jak za każdym razem, na tronie przy ścianie – zaś Jonatan wstał, Abner usiadł u boku Saula, a miejsce Dawida stało puste.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Saul tego dnia nic o tym nie powiedział; bo pomyślał: Coś mu się przydarzyło; stąd on może być czysty, lub nieczysty.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drugiego dnia nowiu, stało się, że gdy znowu miejsce Dawida było puste, Saul powiedział do swojego syna Jonatana: Czemu syn Iszaja nie przyszedł na ucztę, ani wczoraj, ani dziś?</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odpowiedział Saulowi: Dawid wyprosił sobie ode mnie podróż do Betlechem,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Puść mnie, gdyż mamy w tym mieście rodzinną ofiarę, co zapowiedział mi mój brat. Jeśli więc znalazłem łaskę w twoich oczach, chciałbym się oddalić, aby zobaczyć moich braci. I dlatego nie przyszedł do królewskiego stołu.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zapłonął gniew Saula na Jonatana i do niego powiedział: Ty synu przewrotnej i przekornej! Czyż nie wiem, że wybrałeś sobie syna Iszaja na swoją hańbę oraz ku hańbie i sromocie twojej matki!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póki syn Iszaja będzie żył na ziemi – nie utrzymasz się, ani ty, ani twoje królestwo! Niezwłocznie poślij oraz go do mnie przyprowadź, bowiem zasłużył na śmierć!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odpowiedział swojemu ojcu Saulowi, mówiąc do niego: Czemu ma umrzeć? Co uczynił?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rzucił do niego włócznią, by go przebić. I tak Jonatan poznał, że przez jego ojca jest postanowiona śmierć Dawida.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Jonatan, płonąc gniewem, wstał od stołu i drugiego dnia nowiu nie jadł chleba, gdyż był zmartwiony o Dawida, którego tak zelżył jego ojciec.</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rana się stało, że Jonatan wyszedł na pole, do miejsca umówionego z Dawidem; a był z nim mały chłopiec.</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swego sługi: Pobiegnij, poszukaj strzał, które wypuszczę. Zatem sługa pobiegł, a on wypuścił strzałę tak, aby go prześcignęła.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sługa przyszedł na miejsce strzały, którą wypuścił Jonatan – Jonatan zwołał za chłopcem: Oto strzała przed tobą, ale dalej!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Jonatan zawołał za sługą: Uwiń się! Żywo, nie stój! Więc sługa Jonatana zebrał strzały i przyszedł do swojego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chłopak nic się nie dowiedział, a tylko Dawid i Jonatan wiedzieli, co się działo.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Jonatan dał swe zbroje swojemu słudze i do niego powiedział: Idź, odnieś do miasta!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chłopiec odszedł, Dawid wstał od południowej strony, padł swoim obliczem na ziemię, pokłonił się trzykrotnie i całowali się wzajemnie oraz razem płakali; a Dawid wychwalał przyjaciela.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Jonatan powiedział do Dawida: Idź w pokoju! Co sobie przysięgaliśmy w Imię WIEKUISTEGO oraz co wypowiedzieliśmy: Niech WIEKUISTY będzie między mną, a tobą; między moim rodem, a twoim rodem na wieki!</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wstał i poszedł, a Jonatan wrócił do miasta.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przybył do Nob, do kapłana Achimeleka. Więc Achimelek pokornie wyszedł na spotkanie Dawida i do niego powiedział: Czemu przybywasz sam i nikogo przy tobie nie ma?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odpowiedział Achimelekowi: Król powierzył mi sprawę z zastrzeżeniem: O tej sprawie, w której cię wysyłam i którą ci powierzam, nikt nie powinien się dowiedzieć. Dlatego mych młodych ludzi zostawiłem w pewnym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jeśli masz pod ręką pięć chlebów – daj mi je, albo coś, czymkolwiek rozporządzasz.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kapłan odpowiedział Dawidowi, mówiąc: Nie mam pod ręką chleba powszedniego, jest jedynie chleb poświęcony; jeśli tylko słudzy wstrzymali się od kobiet.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odpowiedział kapłanowi, mówiąc: Zapewne! Gdy wyruszałem, kobiety nie były do nas dopuszczane; tak, że naczynia tych ludzi są czyste. Choć to tylko zwyczajny pochód, jednak dzisiaj zostanie bardziej uświęcony wraz z naczyniem.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dał mu poświęcony chleb; bowiem nie było innego chleba, oprócz chleba wystawnego, który się usuwa sprzed oblicza WIEKUISTEGO, by w dzień zabrania położyć świeży chleb.</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znajdował się tam jeden ze sług Saula, imieniem Doeg, Edomita, przełożony pasterzy Saula, który tego dnia zatrzymał się przed WIEKUISTYM.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powiedział do Achimeleka: Czy nie masz tu pod ręką jakiejś włóczni, albo miecza? Bo nie zabrałem ze sobą ani miecza, ani mojej zbroi, gdyż rozkaz króla był nagły.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odpowiedział: Miecz Goliatha, Pelisztyna, którego zabiłeś w dolinie Dębów – oto, za efodem, jest zawinięty w chustę. Jeżeli chcesz go zabrać – zabierz, bo innego, oprócz tego, tu nie ma. Zaś Dawid powiedział: Żaden mu nie dorówna! Podaj mi 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wstał i tego dnia uciekł przed Saulem oraz udał się do Achisza, króla Gath.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słudzy Achisza powiedzieli do niego: To przecież Dawid, król kraju; na jego cześć śpiewali w korowodach: Saul pobił swoje tysiące, ale Dawid swoje dziesiątki tysięcy!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wziął te słowa do swego serca i bardzo się obawiał Achisza, króla Gath.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zmienił swe zachowanie w ich oczach oraz pod ich rękami udawał szaleńca, kreśląc znaki na podwojach bramy oraz spuszczając ślinę na swą brodę.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Achisz powiedział do swoich sług: Przecież widzicie, że to szalony człowiek; po co mi go tu przyprowadziliście?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brak mi wariatów, że i tego sprowadziliście, aby przede mną szalał? On ma wejść do mojego domu?</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stamtąd odszedł oraz schronił się do jaskini Adullam. A gdy o tym usłyszeli jego bracia oraz cały dom jego ojca, zeszli tam do niego.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Wokół niego zgromadzili się też wszelkiego rodzaju uciśnieni, jak i każdy, kto podpadł wierzycielowi, i każdy o rozgoryczonej duszy, więc stał się ich przywódcą. Tak przyłączyło się do niego około czterystu ludzi.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odszedł stamtąd do Micpy w Moabie i poprosił króla Moabu: Czy nie mogą przy was zabawić: Ojciec i moja matka, póki mi nie będzie wiadomo, co Bóg ze mną uczyni?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sprowadził ich do króla Moabu, więc zamieszkali przy nim, przez cały czas pobytu Dawida w tej warowni.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prorok Gad powiedział do Dawida: Nie zostawaj w tej warowni; wyrusz i udaj się do ziemi judzkiej. Tak Dawid wyruszył i przybył do lasu Chereth.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Saul usłyszał, że wykryto Dawida wraz z ludźmi, którzy mu towarzyszyli – a Saul siedział właśnie w Ramath, na pagórku, pod tamaryszką, z włócznią w ręce, i wszyscy jego słudzy go otaczali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powiedział do swoich sług, którzy go otaczali: Słuchajcie wy, Binjaminici! Czy syn Iszaja podaruje wam wszystkim pola i winnice; czy mianuje was wszystkich tysiącznikami i setnikami?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sprzysięgliście się przeciw mnie i nikt mnie nie ostrzegł, kiedy mój syn się sprzymierzył z synem Iszaja. Nikt także mi nie współczuł, by mnie ostrzec, że mój syn wystawił przeciwko mnie mojego sługę, aby przede mną kładł zasadzki, jak to jest dzisiaj.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odezwał się Doeg, Edomita, który stał przy sługach Saula i powiedział: Widziałem syna Iszaja, kiedy przybył do Nob, do Achimeleka, syna Achituba.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radził się dla niego WIEKUISTEGO, dał mu żywności, a także oddał mu miecz Goliatha, Pelisztyna.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posłał, aby wezwano Abimeleka, syna Achituba, kapłana, oraz cały dom jego ojca – kapłanów z Nob; więc wszyscy przybyli do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powiedział: Posłuchaj synu Achtiuba! Więc odpowiedział: Oto jestem, mój panie!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Saul go się zapytał: Czemu się sprzysięgliście przeciw mnie, ty i syn Iszaja, kiedy dałeś mu chleb i miecz, i dla niego radziłeś się Boga; tak, żeby mógł powstać przeciw mnie oraz kłaść mi zasadzki, jak to jest dzisiaj?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Achimelek odpowiedział królowi, mówiąc: Lecz kto z pomiędzy wszystkich twoich sług jest wierny tak jak Dawid; a przy tym to zięć króla, gotowy ci do posłuszeństwa i poważany w twoim domu?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dopiero teraz zacząłem się dla niego radzić Boga? Dalekim to ode mnie! Niech król o nic nie posądza swojego sługi, ani całego domu mego ojca, gdyż twój sługa nie miał najmniejszego pojęcia o całej tej sprawie.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jednak zawołał: Musisz umrzeć Achimeleku! Ty, wraz z całym domem twojego ojca!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rozkazał drabantom, którzy przy nim stali: Podejdźcie i zwróćcie się przeciw tym kapłanom WIEKUISTEGO, bo i oni pomagali Dawidowi; a choć wiedzieli, że uciekł – mnie nie powiadomili! Jednak słudzy króla nie chcieli podnieść swej ręki, by rzucić się na kapłanów WIEKUISTEGO.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rozkazał Doegowi: Podejdź ty i pchnij kapłanów! Więc Doeg, Edomita, podszedł, rzucił się na kapłanów i owego dnia uśmiercił osiemdziesięciu pięciu mężów, noszących lniany naramiennik.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Nob, miasto kapłańskie, poraził ostrzem miecza; tak mężczyzn, jak i kobiety; wyrostków, jak i niemowlęta; nawet byki, osły i trzody poraził ostrzem miecza.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jeden syn Achimeleka, syna Achituba, imieniem Abjatar, uszedł oraz schronił się do orszaku Dawida.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Abjatar zawiadomił Dawida, że Saul wymordował kapłanów WIEKUISTEGO.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powiedział do Abjatara: Już owego dnia wiedziałem, ponieważ był tam Edomita Doeg, że oznajmi o tym Saulowi; to ja spowodowałem śmierć tych wszystkich osób z domu twojego ojca.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Zostań przy mnie! Nie bój się! Bo ten, który czyha na moje życie, czyha też i na twoje życie. Zaprawdę, przy mnie jesteś dobrze schroniony!</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doniesiono Dawidowi, mówiąc: Oto Pelisztini oblegają Keilę oraz plądrują już spichlerze.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radził się WIEKUISTEGO, mówiąc: Mam wyruszyć oraz uderzyć na tych Pelisztynów? A WIEKUISTY odpowiedział Dawidowi: Wyrusz, uderz na Pelisztynów oraz oswobodź Keilę.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ludzie Dawida powiedzieli do niego: Oto już tu, w Judzie, jesteśmy w obawie; a co dopiero, gdy wyruszymy do Keili przeciwko pelisztyńskim hufcom?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jeszcze raz radził się WIEKUISTEGO. A WIEKUISTY mu odpowiedział, mówiąc: Wstań, zejdź do Keili, bowiem podam w twą moc Pelisztynów.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wyruszył wraz ze swoimi ludźmi do Keili i uderzył na Pelisztynów, uprowadził ich stada oraz zadał im wielką klęskę. Tak Dawid wyzwolił mieszkańców Keili.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do Dawida, do Keili, schronił się Abjatar, syn Achimeleka – efod dostał się w jego rękę.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doniesiono Saulowi, że Dawid przybył do Keili. Zatem Saul powiedział: Bóg go wydał w moją moc, ponieważ sam się zamknął, wchodząc do miasta, które ma bramy i zawory.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Saul zwołał cały lud na wojnę, by zeszli przeciwko Keili oraz oblegali Dawida i jego ludzi.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się dowiedział, że Saul knuje przeciwko niemu ten zły zamysł, powiedział do Abjatara, kapłana: Przynieś tu efod.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Dawid powiedział: WIEKUISTY, Boże Israela! Twój sługa słyszał, że Saul planuje wkroczyć do Keili, by z mojego powodu zburzyć miasto.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starsi Keili wydadzą mnie w jego moc? Czy Saul w ogóle zejdzie, jak to słyszał Twój sługa? WIEKUISTY, Boże Israela, zechciej to oznajmić Twojemu słudze. A WIEKUISTY odpowiedział: Zejdzie.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jeszcze powiedział: Czy starsi Keili wydadzą mnie i moich ludzi w moc Saula? A WIEKUISTY odpowiedział: Wydadzą.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powstał wraz z ludźmi w liczbie około sześciuset mężów i wyszli z Keili, uchodząc gdzie się zdarzyło. Gdy jednak doniesiono Saulowi, że Dawid uszedł z Keili – zaniechał wyprawy.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przebywał na puszczy, w miejscach obronnych, zaś potem mieszkał w górach, na puszczy Zyf. Natomiast Saul przez cały czas go szukał, ale Bóg nie poddał go w jego moc.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Dawid zobaczył, że Saul ruszył, by czyhać na jego życie – zatem Dawid trzymał się w lesie, na puszczy Zyf.</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powstał Jonatan, syn Saula i udał się do lasu, do Dawida, dodając mu otuchy w Bogu.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niego powiedział: Nie bój się, bo nie dosięgnie cię ręka mojego ojca Saula ty będziesz panował nad Israelem; zaś ja będę drugim po tobie. Przecież mój ojciec Saul o tym 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zawarli obaj przymierze przed WIEKUISTYM. Potem Dawid pozostał w lesie, zaś Jonatan wrócił do swego domu.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Saula, do Gibei, przybyli Zyfejczycy i powiedzieli: Przecież Dawid kryje się u nas, na miejscach obronnych, w lesie oraz na wzgórzu Chachila, po przedniej stronie pustyni.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teraz, jeśli chcesz zejść, zgodnie z twoim pragnieniem, królu – zejdź; a naszą rzeczą będzie wydać go w ręce króla.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Saul odpowiedział: Błogosławieni jesteście przez WIEKUISTEGO, że się użaliliście nade mną.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proszę, pilnujcie dalej oraz dowiedzcie się o miejscu, w którym się obraca, kto go tam widział; bowiem mi powiedziano, że bardzo chytrze sobie poczyna.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Wypatrzcie więc i wypytajcie się o wszystkie schroniska, w których się ukrywa; po czym, kiedy będziecie pewni, to do mnie wróćcie, bym z wami poszedł. Jeśli jest w kraju, wtedy będę go śledził wśród wszystkich szczepów Judy.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powstali i przed Saulem wyruszyli do Zyf. Jednak Dawid znajdował się ze swoimi ludźmi na puszczy Maon, na stepie, po południowej stronie pustyni.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Saul wyruszył wraz ze swoimi ludźmi, by go szukać – doniesiono to Dawidowi. Dlatego zszedł ku skale i zatrzymał się na puszczy Maon. Co gdy Saul usłyszał, puścił się w pogoń za Dawidem do puszczy Maon.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szedł po jednej stronie góry, zaś Dawid, wraz ze swoimi ludźmi, po przeciwległej stronie tej góry. Przy czym Dawid się spieszył, by ujść przed Saulem; podczas gdy Saul wraz ze swoimi ludźmi, starali się otoczyć Dawida i jego ludzi, aby ich ująć.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 Saula przybył posłaniec, mówiąc: Jak najszybciej wyrusz, bo do kraju wtargnęli Pelisztini!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cofnął się od pościgu za Dawidem i wyruszył przeciwko Pelisztynom. Dlatego nazwano tą miejscowość Skałą Rozdzielenia się.</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odszedł stamtąd i przebywał w miejscach obronnych Engedi.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Saul wrócił z wyprawy przeciwko Pelisztynom, doniesiono mu, mówiąc: Oto Dawid przebywa na puszczy Engedi.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zebrał trzy tysiące mężów, wybranych z całego Israela, po czym wraz z jego ludźmi wyruszył, aby szukać Dawida po przedniej stronie sarnich skał.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przybył do owczych zagród przy drodze. A była tam jaskinia, do której wszedł, by się zakryć; podczas gdy Dawid, wraz ze swoimi ludźmi, przebywał w głębi jaskini.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ludzie Dawida powiedzieli do niego: To jest ten dzień, o którym ci powiedział WIEKUISTY: Oto wydam twojego wroga w twoje ręce, byś z nim postąpił według twojego upodobania. Więc Dawid wstał oraz po cichu ściął skrawek płaszcza Saula.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zabiło serce Dawida, że uciął skrawek z płaszcza Saula.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do swoich ludzi: Niech mnie uchowa WIEKUISTY, abym spełnił taki czyn przeciwko mojemu panu, pomazańcowi WIEKUISTEGO! Abym podniósł na niego moją rękę; gdyż jest pomazańcem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zgromił swoich ludzi tymi słowami i nie pozwolił im powstać przeciwko Saulowi. Potem Saul powstał w jaskimi i poszedł w drogę.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wstał za nim i Dawid, wyszedł z jaskini oraz zawołał za Saulem, mówiąc: Panie mój, królu! Więc Saul się obejrzał, zaś Dawid rzucił się twarzą na ziemię i się ukorzył.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powiedział do Saula: Czemu dajesz posłuch ludzkim mowom? Tych, którzy powiadają: Dawid szuka twej zguby!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dzisiejszego dnia twoje własne oczy widziały, że dziś, w jaskini, WIEKUISTY wydał cię w moją moc i namawiano mnie, abym cię zabił – ale cię oszczędziłem i pomyślałem: Nie podniosę mojej ręki przeciwko mojemu panu, ponieważ jest pomazańcem WIEKUISTEGO.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zobacz, mój ojcze, ujrzyj w mej ręce skrawek twojego płaszcza. Z tego bowiem, że uciąłem skrawek twojego płaszcza – nie zabijając cię, możesz poznać, że nie myślę nic złego, ani występnego, oraz że nie zgrzeszyłem przeciw tobie. A ty czyhasz na moje życie, by mi je zabrać.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WIEKUISTY rozsądzi pomiędzy mną, a tobą! Niech nad tobą pomści się za mnie WIEKUISTY! Lecz moja ręka nie zwróci się przeciw tobie!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to starożytne przysłowie głosi: Od niegodziwych wychodzi niegodziwość – zatem moja ręka nie zwróci się przeciw tobie!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kim wyruszył król Israela? Kogo ścigasz? Zdechłego psa? Jakąś pchłę?!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zatem WIEKUISTY będzie sędzią; niech rozsądzi pomiędzy mną, a tobą; niech spojrzy i poprowadzi moją sprawę oraz niech mnie obroni przed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Dawid przestał przemawiać tymi słowami do Saula, Saul zawołał: Czyż to nie twój głos, mój synu Dawidzie? Po czym Saul wybuchnął głośnym płaczem.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powiedział do Dawida: Ty jesteś sprawiedliwszy ode mnie; bo ty mi świadczyłeś dobro, gdy ja ci świadczyłem zło.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dzisiaj dałeś mi poznać, jakie mi okazałeś dobro, ponieważ WIEKUISTY wydał mnie w twoją moc, a jednak mnie nie zabiłeś.</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spotka swojego wroga, czy puści go dobrą drogą? Lecz WIEKUISTY wynagrodzi cię szczęściem za ten dzień, w którym mi to uczyniłeś!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teraz wiem, że niezawodnie będziesz panował i w twej dłoni utrwali się Królestwo Israela.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przysięgnij mi wobec WIEKUISTEGO, że po mnie nie wytępisz mojego rodu i nie zgładzisz mego imienia z domu mojego ojca.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przysiągł to Saulowi; po czym Saul wrócił do swego domu, zaś Dawid wraz ze swoimi ludźmi weszli do obronnego miejsca.</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Samuel umarł. Więc zebrali się wszyscy Israelici, opłakiwali go oraz pochowali przy jego domu w Ramath. Zaś Dawid powstał i zszedł do puszczy Paran.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Maon był pewien mąż, mający swój dobytek w Karmelu. Był to człowiek bardzo zamożny; posiadał trzy tysiące owiec i tysiąc kóz, i właśnie był zajęty strzyżeniem swoich owiec w Karmelu.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Imię tego męża to Nabal, a imię jego żony to Abigail. Była to kobieta wielce roztropna oraz pięknej postawy, zaś mąż przeciwnie – nieużyty i niecnych postępków; a z rodu był Kalebijczykiem.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Dawid usłyszał na puszczy, że Nabal strzyże swe owce,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wysłał dziesięciu z sług i powiedział do owych sług: Wejdźcie do Karmelu i zajdźcie do Nabala oraz w moim imieniu go pozdrówcie.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oświadczcie: Obyś zachował życie i otaczała cię pomyślność; także pomyślność dla twego domu i pomyślność dla wszystkiego, co do ciebie należy!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Właśnie słyszałem, że u ciebie odbywa się strzyżenie. Otóż z nami przebywali twoi pasterze; nie wyrządziliśmy im krzywdy, ani też nic im nie zginęło dopóki przebywali w Karmelu.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Zapytaj twoich sług, a ci powiedzą. Niech więc, nasze sługi znajdą łaskę w twych oczach; bo przecież przybyliśmy w świąteczny dzień! Zechciej dać twym sługom oraz twojemu synowi Dawidowi to, co ci wpadnie w rękę.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słudzy Dawida przybyli oraz w imieniu Dawida powtórzyli wszystkie te słowa Nabalowi, i czekali.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Nabal odpowiedział sługom Dawida, mówiąc: Kto to jest Dawid? Kim syn Iszaja? W obecnym czasie wielu jest sług, co wyrywają się od swojego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Miałbym wziąć mój chleb, moją wodę i me mięso, które zarżnąłem dla moich postrzygaczy, i oddać ludziom, o których nawet nie wiem skąd są?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słudzy Dawida odeszli w swoją drogę, a kiedy powrócili, opowiedzieli mu, stosownie do wszystkich tych słów.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powiedział do swoich ludzi: Przypaszcie, każdy swój miecz! Więc każdy przypasał swój miecz. Także Dawid przypasał swój miecz i wyruszyło za Dawidem około czterystu ludzi; zaś dwustu pozostało przy jukach.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jeden ze sług Abigaili doniósł żonie Nabala: Oto Dawid przysłał z puszczy posłańców, by pozdrowić naszego pana; ale on na nich wrzeszczał.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ci ludzie byli dla nas bardzo dobrzy; nie zostaliśmy skrzywdzeni, ani też nic nam nie zginęło, dopóki z nimi chodziliśmy, przebywając na polu.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murem wokoło nas, zarówno w nocy, jak i we dnie, dopóki przy nas przebywali, pasąc trzodę.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rozważ i zobacz, co powinnaś uczynić, bo dla naszego pana i dla całego jego domu już jest postanowiona niedola; a on sam jest zbyt niecnym, by można z nim pomówić.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Abigail się uwinęła; wzięła dwieście chlebów, dwie łagwie wina, pięć przyrządzonych owiec, pięć miar prażmy, sto wiązek rodzynków i dwieście figowych ciast oraz objuczyła tym osły.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powiedziała do swoich sług: Wyruszcie przede mną, a ja podążę za wami; lecz niczego nie powiedziała swojemu mężowi, Nabalowi.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tak jadąc na ośle, wjeżdżała w głębię góry, oto właśnie naprzeciw niej, schodził Dawid i jego ludzie; tak, że ich spotkała.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powiedział: Za darmo strzegłem całego dobytku na puszczy i to tak, że nic nie zginęło z tego, co posiadał, lecz odpłacił mi złem za dobre.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Bóg tak uczyni wrogom Dawida odtąd i nadal, jeżeli do rannego brzasku zostawię z wszystkiego, co do niego należy – choćby jednego, co moczy ścianę!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Abigail spostrzegła Dawida, szybko zsiadła z osła i przed obliczem Dawida rzuciła się na swą twarz, korząc się ku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rzuciła do jego nóg, powiedziała: Na mnie, panie, niech spocznie wina! Niech twoja służebnica przemówi w twoje uszy; wysłuchaj słów twojej służebnicy!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mój pan nie zwróci swojej uwagi na tego niecnego człowieka, na Nabala, bo jakie jest jego imię – taki i on. Nazywa się Nabal, więc pełen jest niecności. Zaś ja, twoja służebnica, nie widziałam sług mojego pana, których do nas wysłałeś.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mój panie, żywy jest WIEKUISTY i żywa twoja dusza! Tego, którego powstrzymał WIEKUISTY, byś nie dopuścił do rozlewu krwi i by ci dała zwycięstwo twoja własna ręka. Niech twoi wrogowie oraz wszyscy, co pragną krzywdy mojego pana, będą podobni do Nabala!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ten dar, który przyniosła mojemu panu twa służebnica, niech będzie oddany sługom, co idą w ślad za moim panem.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Odpuść, proszę, winę twojej służebnicy, gdyż WIEKUISTY nie zaniedba wznieść trwałego domu dla mego pana, bo mój pan stacza walki WIEKUISTEGO; zatem nie spotka cię nieszczęście po wszystkie twoje dni.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powstaną ludzie, aby cię prześladować i czyhać na twoje życie, niech dusza mojego pana będzie związana w Wiązance Żyjących przy WIEKUISTYM, twoim Bogu, zaś życie twoich wrogów niech je rzuci z samego środka wydrążenia procy.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WIEKUISTY spełni na moim panu wszystko dobro, które o tobie powiedział, i ustanowi cię księciem nad Israelem,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nie będzie to dla mojego pana ani urazą, ani wyrzutem serca, że wylał niewinną krew, i że sam sobie dopomógł. Kiedy WIEKUISTY wyświadczy mojemu panu dobro, wtedy wspomnisz o twojej służebnicy.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powiedział do Abigail: Wysławiony WIEKUISTY, Bóg Israela, który cię dzisiaj wysłał na me spotkanie.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Błogosławiona twoja roztropność i błogosławionaś i ty sama, która mnie dzisiaj powstrzymałaś od rozlewu krwi i nie wspomogła mnie moja własna ręka.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żywym jest WIEKUISTY, który mnie powstrzymał przed wyrządzeniem ci zła. Bo gdybyś nie pobiegła i nie przybyła na moje spotkanie – wtedy, do rannego brzasku, nikt by nie został Nabalowi z tych, którzy moczą ścianę.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przyjął z jej ręki to, co mu przyniosła, zaś do niej samej powiedział: Idź w pokoju do twego domu! Patrz, wysłuchałem twojego głosu i uwzględniłem twe oblicze.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Abigail wróciła do Nabala; a oto wyprawiał ucztę w swoim domu, i to na wzór uczty królewskiej, zatem serce Nabala było radośnie usposobione; lecz ponieważ nadmiernie był pijany, dlatego nie oznajmiła mu o najmniejszej rzeczy, aż do rannego brzasku.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rana, kiedy Nabal wytrzeźwiał z wina, stało się, że jego żona opowiedziała mu o całej tej sprawie, więc zamarło w nim jego serce i zamienił się jakby w głaz.</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upływie około dziesięciu dni, WIEKUISTY poraził Nabala tak, że umarł.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Dawid usłyszał, że Nabal umarł, zawołał: Wysławiony WIEKUISTY, który pomścił moją obelgę na Nabalu! WIEKUISTY, który powstrzymał swojego sługę od złego, a niecność Nabala zwrócił na jego głowę! Po czym Dawid posłał, by się starać o Abigail i by ją mógł pojąć za żonę.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słudzy Dawida przybyli do Abigail, do Karmelu, aby się o nią starać, mówiąc: Dawid nas wysłał do ciebie, by cię zabrać do niego za żonę.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wstała, rzuciła się twarzą ku ziemi i powiedziała: Oto twa służebnica uważa się za niewolnicę, gotową umyć stopy nóg swojego pana!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Abigail szybko wstała, wsiadła na osła wraz z pięcioma dziewicami, które stanowiły jej orszak, udała się z wysłańcami Dawida oraz stała się jego żoną.</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pojął też Achinoamę z Jezreel, i tak obie stały się jego żonami.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Saul oddał swoją córkę Michalę, żonę Dawida Paltiemu, synowi Laisza z Gallim.</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Saula, do Gibei, powtórnie przybyli Zyfejczycy i powiedzieli: Przecież Dawid ukrywa się w Gibeath Chachila, po przedniej stronie puszczy.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Saul powstał i wyruszył do puszczy Zyf, aby szukać Dawida na puszczy Zyf, a z nim trzy tysiące doborowych Israelitów.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położył się obozem w Gibeath Chachila, leżącego przy drodze, po przedniej stronie puszczy. Zaś Dawid przebywał na puszczy. A kiedy się dowiedział, że Saul przybył za nim do puszczy,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wysłał zwiadowców i przekonał się, że Saul na pewno przybył.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powstał i przybył do miejsca, gdzie obozował Saul. Jednak gdy Dawid ujrzał miejsce, gdzie przebywał Saul, wraz ze swoim wodzem Abnerem, synem Nera – bo Saul przebywał w taborze, a lud był rozłożony wokół niego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się odezwał i powiedział do Achimeleka, Chittejczyka oraz do Abiszaja, syna Ceruji, brata Joaba, mówiąc: Kto zejdzie ze mną do obozu, do Saula? Więc Abiszaj powiedział: Ja z tobą zejdę!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i Abiszaj przybyli do ludu w nocy, a oto Saul leżał, śpiąc w taborze, a jego włócznia była wetknięta w ziemię u jego wezgłowia; zaś Abner oraz lud leżeli wokół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Abiszaj powiedział do Dawida: Dziś WIEKUISTY wydał twojego wroga w twoją moc; pozwól, abym go teraz przebił włócznią, jednym pchnięciem ku ziemi! Nie potrzebuję drugiego!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Dawid odpowiedział Abiszajowi: Nie gub go! Bo kto kiedy podniósł rękę na pomazańca WIEKUISTEGO, a uszedł bezkarnie?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dodał: Żywy jest WIEKUISTY! Niezawodnie porazi go WIEKUISTY, albo nadejdzie jego dzień i umrze, czy też wyruszy na wojnę i zginie.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mnie uchowa WIEKUISTY, bym podniósł moją rękę na pomazańca WIEKUISTEGO! Zatem zabierz włócznię z jego wezgłowia, wraz z butelką od wody i odejdźmy.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zabrał włócznię oraz butelkę do wody zza wezgłowia Saula, tak, że nikt nie spostrzegł, nikt się nie zorientował, ani nie rozbudził; wszyscy spali, bo opadło ich odurzenie zesłane od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przeszedł na drugą stronę i stanął w pewnym oddaleniu na wierzchołku góry, tak, że dzieliła ich wielka przestrzeń.</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zawołał do ludu oraz do Abnera, syna Nera, mówiąc: Czy nie odpowiesz, Abnerze? Więc Abner odpowiedział: Kim jesteś ty, który wołasz króla?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powiedział do Abnera: Przecież jesteś mężem! Kto ci dorówna w Israelu? Czemu nie czuwałeś nad swoim panem, królem? Bowiem ktoś z ludu wtargnął, aby zgubić króla, twojego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Niedobrą jest ta rzecz, którą uczyniłeś! Żywym jest WIEKUISTY, że zasłużyliście na śmierć; ponieważ nie czuwaliście nad waszym panem, pomazańcem WIEKUISTEGO! Teraz zobaczcie gdzie jest włócznia króla i gdzie butelka wody z jego wezgłowia?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Saul poznawszy głos Dawida, zawołał: Czy to nie twój głos, mój synu Dawidzie? Zatem Dawid odpowiedział: To mój głos, mój panie i królu.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dodał: Czemu to mój pan ściga swojego sługę? Co uczyniłem i co jest złego w mojej ręce?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Gdyby teraz mój pan, król, wysłuchał słów swego sługi! Jeśli pobudził cię przeciw mnie WIEKUISTY, niechaj się rozkoszuje ofiarną wonią! A jeżeli ludzie – to niech będą przeklęci przed obliczem WIEKUISTEGO, ponieważ mnie dzisiaj wypędzają, bym nie miał udziału w dziedzictwie WIEKUISTEGO, mówiąc: Precz! Służ obcym bóstwom!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niech na ziemię nie wyleje się moja krew przed obliczem WIEKUISTEGO, bo król Israela wyruszył czyhać na jakąś pchłę i mnie ściga, jak się ściga kuropatwę po górach.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powiedział: Zgrzeszyłem; wróć mój synu Dawidzie; już nigdy nie skrzywdzę cię za to, że było ci drogie moje życie. Oto niedorzecznie postępowałem i bardzo ciężko błądziłem.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odpowiedział, mówiąc: Oto królewska włócznia! Niech tu przyjdzie któryś ze sług i ją zabierze.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wynagradza każdego za jego uczynki sprawiedliwości i wierność; gdyż WIEKUISTY wydał cię w moją moc, ja jednak nie chciałem podnieść mojej ręki przeciwko pomazańcowi WIEKUISTEGO.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 dzisiaj cenne było w mych oczach twoje życie, tak niech będzie cenne moje życie w oczach WIEKUISTEGO, by mnie ocalił w każdej niedoli.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powiedział do Dawida: Bądź błogosławiony mój synu Dawidzie, bo wszystko przeprowadzisz do końca i z pewnością zwyciężysz! Potem Dawid wyruszył w swą drogę, a Saul wrócił do swojej siedziby.</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Dawid pomyślał w swoim sercu: Któregoś dnia zginę z ręki Saula; będzie dla mnie najlepszym, bym się w porę schronił do pelisztyńskiej ziemi. Wtedy Saul przestanie mnie ścigać po całym dziedzictwie Israela. Tak ujdę z jego ręki.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wstał i wraz z sześciuset ludźmi, którzy mu towarzyszyli, przeszedł do Achisza, syna Maocha, króla Gath.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bawił wraz ze swoimi ludźmi przy Achiszu, w Gath, każdy ze swoją rodziną; także Dawid wraz z swymi dwoma żonami Achinoamą z Jezreel i Abigail, byłą żoną Nabala z Karmelu.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doniesiono Saulowi, że Dawid schronił się w Gath, przestał go nadal ścigać.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prosił Achisza: Jeżeli znalazłem łaskę w twoich oczach, niech mi wyznaczą miejsce w jednym z miast kraju, bym tam osiadł; bo czemu twój sługa miałby pozostawać przy tobie, w stolicy?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jeszcze tego samego dnia, Achisz wyznaczył mu Cyklag; z tego powodu Cyklag należy do królów judzkich aż po dzisiejszy dzień.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liczba dni, które Dawid spędził w krainie pelisztyńskiej, wynosiła rok i cztery miesiące.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wychodził wraz ze swoimi ludźmi oraz urządzał wyprawy przeciwko Geszurytom, Gizrytom i Amalekitom; bowiem zamieszkiwali ten kraj od wieków, począwszy od Szur – aż do ziemi Micraimu.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ile razy Dawid uderzał na taką krainę, nie pozostawiał przy życiu ani mężczyzny, ani kobiety; zabierał trzodę i rogaciznę, osły oraz wielbłądy i szaty, po czym wracał z powrotem do Achisza.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się Achisz pytał: Dokąd dzisiaj wtargnęliście? Dawid odpowiadał: Do południowej strony Judy, albo do południowej strony Jerachmelitów, albo do południowej strony Kenijczyków.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Dawid nie zostawiał przy życiu ani mężczyzny, ani kobiety, by ich sprowadzić do Gath, z obawy, by nie świadczyli przeciw nim oraz nie powiedzieli: Tak Dawid postępował! Więc to był jego zwyczaj przez cały czas pobytu w pelisztyńskiej krainie.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Achisz ufał Dawidowi i mówił: On się zaśmierdział u swoich ziomków w Israelu, dlatego pozostanie na zawsze moim sługą.</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czasach Pelisztini zgromadzili do walki swoje hufce, by uderzyć na Israelitów. Wtedy Achisz powiedział do Dawida: Zapewne ci wiadomo, że wraz z twoimi ludźmi wyruszysz ze mną do obozu.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odpowiedział: Zatem sam się przekonasz, co zdziała twój sługa! A Achisz rzekł: Dlatego na ten cały czas mianuję cię stróżem mojej osoby.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Samuel już umarł; więc opłakiwał go cały Israel i pochowano go w jego rodzinnym mieście, w Ramath. Natomiast Saul usunął z kraju wieszczbiarzy i znachorów.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zgromadzili się Pelisztini, wkroczyli oraz rozłożyli się obozem w Szunem. Saul również zgromadził wszystkich Israelitów i rozłożyli się obozem na Gilboa.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Saul zobaczył obóz pelisztyński – przestraszył się i jego serce było niezmiernie zatrwożone.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Saul radził się WIEKUISTEGO, ale WIEKUISTY mu nie odpowiedział, ani przez sny, ani przez Urym, ani przez proroków.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powiedział do swoich sług: Poszukajcie mi kobiety, rozporządzającej wieszczbiarskim duchem, bym do niej poszedł i ją wybadał. Zatem jego słudzy mu odpowiedzieli: Oto w Enor znajduje się kobieta, rozporządzająca wieszczbiarskim duchem.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Saul się przebrał, włożył inne szaty i poszedł wraz z dwoma towarzyszami, i w nocy przybyli do tej kobiety. I powiedział: Wywróż mi przy pomocy wieszczbiarskiego ducha oraz mi ukaż tego, którego ci wymienię.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owa kobieta mu odpowiedziała: Przecież sam wiesz, co Saul uczynił, że wytępił z kraju wieszczbiarzy oraz wróżbitów. Więc czemu stawiasz zasadzkę na moje życie, aby mnie dać na śmierć?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Saul przysiągł jej na WIEKUISTEGO, mówiąc: Żywy jest WIEKUISTY! Nie spotka cię z tego powodu kara!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kobieta zapytała: Kogo ci mam ukazać? Więc odpowiedział: Ukaż mi Samuela.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kobieta ujrzała Samuela, krzyknęła wielkim głosem. I ta kobieta powiedział do Saula: Czemu mnie zwiodłeś? Przecież ty jesteś Saulem!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do niej powiedział: Nie obawiaj się! Co widzisz? A kobieta odpowiedziała: Widzę sędziego, który wychodzi z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się jej zapytał: Jaki jest jego wygląd? Odpowiedziała: Ten który wychodzi, to stary mąż, a otulony jest płaszczem. Wtedy Saul poznał, że to Samuel; więc pokłonił się twarzą ku ziemi i się ukorzył.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Samuel powiedział do Saula: Czemu mnie niepokoisz, każąc mi się ukazać? A Saul odpowiedział: Jestem w wielkiej biedzie. Walczą ze mną Pelisztyni, zaś Bóg odszedł ode mnie i więcej mi nie odpowiada, ani przez proroków, ani przez sny. Tak więc wezwałem ciebie, abyś mi oznajmił, co mam czynić.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Samuel odpowiedział: Czemu się mnie pytasz, skoro odszedł od ciebie WIEKUISTY i stał się twoim wrogiem?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WIEKUISTY tak czyni, jak wypowiedział przeze mnie. WIEKUISTY wydarł królestwo z twojej ręki, a oddał je twojemu towarzyszowi – Dawidowi.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nie usłuchałeś głosu WIEKUISTEGO i nie spełniałeś Jego płonącego gniewu nad Amalekiem, dlatego WIEKUISTY to właśnie ci dzisiaj czyni.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wyda Israela, wraz z tobą, w moc Pelisztinów; więc jutro, także ty będziesz przy mnie, wraz ze swoimi synami. Nadto WIEKUISTY wyda w moc Pelisztinów cały obóz israelski.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niezwłocznie Saul padł jak długi na ziemię, bo bardzo się przestraszył słów Samuela; zabrakło mu także sił, ponieważ nie jadł przez cały ten dzień oraz przez całą noc.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weszła do Saula owa kobieta, a widząc, że był bardzo strwożony, powiedziała do niego: Oto twa służebnica usłuchała twojego głosu i naraziła swoje życie, aby być posłuszną twojemu słowu, które do mnie wypowiedziałeś.</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 więc i ty usłuchać głosu twej służebnicy. Położę przed tobą kromkę chleba; posil się, aby ci sił starczyło, kiedy wyruszysz w drogę.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się wzbraniał i powiedział: Nie będę nic jadł! Gdy jednak wraz z kobietą, nacierali na niego i jego słudzy, usłuchał ich głosu, powstał z ziemi i usiadł na łożu.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owa kobieta miała w domu karmne cielę; zarżnęła je więc szybko i wziąwszy mąki, zagniotła oraz napiekła przaśników.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położyła to przed Saulem oraz przed jego sługami, którzy się posilili, powstali i wyruszyli jeszcze tej nocy.</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Pelisztini zgromadzili wszystkie swoje hufce w Afeku, zaś Israelici rozłożyli się obozem u źródła w Jezreelu.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pelisztyńscy książęta ciągnęli z setkami i tysiącami, przeciągnął też przed Achiszem i Dawid, wraz ze swoimi ludźmi.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pelisztyńscy książęta zawołali: Po co tu ci Hebrajczycy? Więc Achisz odpowiedział pelisztyńskim książętom: Przecież to Dawid, sługa israelskiego króla Saula, który bawi u mnie już rok, albo dwa; nie znalazłem w nim nic podejrzanego, od dnia, którego do mnie przyszedł – aż po dzisiejszy dzień.</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pelisztyńscy książęta na niego się zagniewali, po czym książęta pelisztyńscy do niego powiedzieli: Odpraw tego człowieka; niech wróci do swego miejsca, które mu wyznaczyłeś i nie wyrusza z nami na wojnę, by nie był dla nas zawadą w boju. Bo czym by mógł sobie zaskarbić łaskę swojego pana, jeśli nie głowami naszych ludzi?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to nie ten sam Dawid o którym wtórowano przy pląsach: Pobił Saul swoje tysiące, ale Dawid swoje dziesiątki tysięcy?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Achisz wezwał Dawida oraz do niego powiedział: Żywym jest WIEKUISTY! Jesteś uczciwym, więc pragnąłbym, abyś ze mną występował w obozie i wracał, bo nie znalazłem w tobie nic złego, od dnia przyjścia do mnie – aż po dzisiejszy dzień. Ale nie podobasz się oczom książąt!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wróć i odejdź w pokoju, byś nie uczynił nic, co by się nie podobało pelisztyńskim książętom.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powiedział do Achisza: Ale, co uczyniłem? Co znalazłeś u twego sługi od dnia, którego do ciebie wszedłem – aż po dzisiejszy dzień, bym nie wyruszył do walki przeciwko wrogom mojego pana,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Achisz odpowiedział, mówiąc do Dawida: To wiem; bo podobasz mi się jak anioł Boży; jednak pelisztyńscy książęta powiadają: Niech nie wystąpi razem z nami!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jutro wstań wczesnym rankiem, wraz ze sługami twojego pana, którzy z tobą przybyli. Wstańcie z rana, a kiedy się wam rozwidni – odejdźcie.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wstał wczesnym rankiem, wraz ze swoimi ludźmi, aby odejść i wrócić do pelisztyńskiej krainy, podczas gdy Pelisztini wyruszyli do Jezreel.</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trzeciego dnia Dawid, wraz ze swoimi ludźmi, przybył do Cyklagu, do południowej krainy do Cyklagu wtargnęli także Amalekici, zburzyli Cyklag oraz spalili go ogniem.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Uprowadzili też kobiety, które w nim były oraz zarówno małych, jak i dorosłych chłopców; nikogo jednak nie zabijali ale uprowadzili oraz odeszli w swoją drogę.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Dawid, wraz ze swoimi ludźmi, przybył do miasta – było ono spalone, zaś ich żony, synowie i córki uprowadzone do niewoli.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wybuchnął głośnym płaczem, wraz z ludem, który mu towarzyszył, aż zabrakło im sił do płaczu.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zostały uprowadzone obie żony Dawida – Achinoam z Jezreel i Abigail, była żona Nabala, Karmelity.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był bardzo znękany, bo cały lud zamierzał go ukamienować, gdyż był rozgoryczony; każdy z powodu swoich synów i córek. Jednak Dawid pokrzepiał się WIEKUISTYM, swoim Bogiem.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Dawid powiedział do kapłana Abjatara, syna Achimeleka: Przynieś mi tu efod. Zatem Abjatar przyniósł Dawidowi efod.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radził się WIEKUISTEGO, mówiąc: Czy mam ścigać tę hordę? Czy ją dopędzę? Zatem mu odpowiedział: Ścigaj, ponieważ z pewnością ją dopędzisz, a także sprowadzisz wyzwolenie!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wyruszył, wraz z sześciuset ludźmi, którzy mu towarzyszyli oraz przybyli do potoku Besor; tam część się zatrzymała.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Dawid puścił się dalej w pościg, wraz z czterystu ludźmi, podczas gdy dwustu ludzi się zatrzymało, bo byli zbyt znużeni, by przeprawić się przez potok Besor.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 polu spotkali Micraimczyka – sprowadzili go do Dawida, podali mu chleb, więc się posilił, po czym dali mu się napić wody.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Podali mu również kęs figowego ciasta oraz dwie wiązanki rodzynek, więc je spożył i orzeźwił się jego duch. Bowiem przez trzy dni i noce nie jadł chleba, ani nie pił wody.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go zapytał: Czyj ty jesteś i skąd? Zatem odpowiedział: Jestem micraimskim młodzieńcem, sługą Amalekity. Mój pan mnie opuścił, ponieważ przed trzema dniami zachorowałem.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Wtargnęliśmy do południowej krainy Kreteńczyków, do dzielnicy judzkiej oraz do południowej krainy Kaleba; a Cyklag spaliliśmy ogniem.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znowu go się zapytał: Mógłbyś mnie zaprowadzić do tej hordy? Zatem odpowiedział: Przysięgnij mi na Boga, że mnie nie zabijesz, ani mnie nie wydasz w ręce mojego pana, a zaprowadzę cię do tej hordy.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go zaprowadził, oto byli rozłożeni po całej tej okolicy, jedząc, pijąc i pląsając wkoło całego, bogatego łupu, który zabrali z ziemi pelisztyńskiej i ziemi judzkiej.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Dawid ich rozgromił, od zmroku – aż do wieczora następnego dnia, tak, że nie uszedł z nich nikt, oprócz czterystu młodych ludzi, którzy wsiedli na wielbłądy oraz umknęli.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wyzwolił wszystko, co pobrali Amalekici; nadto Dawid wyzwolił też obie swoje żony.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ubyło im nic, od najmniejszego – do największego, ani z synów, ani z córek, ani z łupów, ani z tego wszystkiego, co zabrali. Dawid wszystko sprowadził z powrotem.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zabrał przy tym wszystkie trzody i rogaciznę, więc pędząc je przed dobytkiem, wołali: Oto łupy Dawida!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Dawid przybył do owych dwustu ludzi, którzy byli zbyt znużeni, by pójść za Dawidem i zostawiono ich nad potokiem Besor – oni wyszli naprzeciwko Dawida i ludzi, którzy mu towarzyszyli. Zaś gdy Dawid wraz z ludźmi się zbliżył, pytał się o ich zdrowie.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odezwali się różni źli i niecni spośród ludzi, którzy szli za Dawidem i powiedzieli: Ponieważ oni nie poszli z nami, nie damy im też nic z łupów, które odbiliśmy – jedynie żonę i swoje dzieci, te każdy może zabrać i pójść!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Dawid powiedział: Moi bracia! Nie powinniście tak postępować z tym, co WIEKUISTY nam dał; gdyż On nas uchronił i poddał w naszą moc hordę, która na nas napadła.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kto was w tej sprawie usłucha? Udział tego, co występował na wojnie, będzie jak udział tego, który pozostał przy jukach; podzielą się jednakowo!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pozostało to od owego dnia i nadal, oraz ustalono to jako ustawę i prawo w Israelu aż po dzisiejszy dzień.</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wrócił z Cyklagu, wysłał część łupu zaprzyjaźnionym starszym Judy, ze słowami: Oto dar dla was z łupów WIEKUISTEGO!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do tych, co w Betul, w Ramath Negeb, w Jattyr,</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Aroer, w Sifemot, Esztemoa,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w Rachal, w miastach Jerachmeela i miastach Kenijczyka,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 Horma, w Kor Aszan, w Atach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w Hebronie, oraz do wszystkich miejscowości po których Dawid krążył, wraz ze swoimi ludźmi.</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Pelisztini uderzyli na Israelitów, więc mężowie Israela uciekli przed Pelisztynami i padli porażeni na górze Gilboa.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Pelisztini doścignęli Saula i jego synów, po czym Pelisztini zabili Jonatana, Abinadaba oraz Malkiszuę – synów Saula.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bitwa przeciw Saulowi się rozszerzyła – znaleźli go łucznicy, strzelający z łuków, więc trafiony przez łuczników, bardzo się zwijał z bólu.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powiedział do swego giermka: Dobądź swojego miecza i mnie nim przebij, by nie przyszli ci nieobrzezańcy i oni mnie przebili, po czym mną poswawolili! Jednak jego giermek wzbraniał się, bo bardzo się obawiał. Wtedy Saul chwycił miecz i rzucił się na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giermek widząc, że Saul zginął, także się rzucił na swój miecz i zginął przy 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zginęli tego samego dnia, razem Saul oraz trzej jego synowie, jego giermek i wszyscy jego ludzie.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mężowie Israela, co zamieszkali po drugiej stronie równiny, widząc, że mężowie Israela uciekli oraz zginął Saul oraz jego synowie – opuścili swe miasta i się rozpierzchli. Zatem przybyli Pelisztini i się w nich osiedlili.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następnego dnia, kiedy przybyli Pelisztini, aby ograbić poległych – znaleźli Saula i jego trzech synów, leżących na górze Gilboa.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ścięli jego głowę, zdarli jego zbroję i rozesłali dokoła po pelisztyńskiej ziemi, by oznajmiono o tym w przybytkach ich bożyszcz oraz pomiędzy ludem.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złożyli jego zbroję w przybytku Astarty, zaś jego zwłoki zawiesili na murze Beth–Szeanu.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 o nim usłyszeli mieszkańcy Jabeszu w Gileadzie, mianowicie jak Pelisztini postąpili z Saulem,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wszyscy dzielni ludzie, po czym szli przez całą noc, zdjęli z muru Beth–Szeanu zwłoki Saula i zwłoki jego synów, oraz wróciwszy do Jabeszu, tam je spalili.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wzięli ich kości i pochowali je pod tamaryszką w Jabesz oraz pościli siedem dni.</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Samuela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2024-03-28T20:57:23Z</dcterms:modified>
</cp:coreProperties>
</file>