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mąż z Ramath Cofim, z gór efraimskich, imieniem Elkana, syn Jerochama, syna Elihu, syna Cufa, Efratydy.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on dwie żony. Imię jednej to Hanna, a imię drugiej Peninna. Peninna miała dzieci, zaś Hanna była bezdzietna.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mąż co rok chodził ze swojego miasta, by się ukorzyć i ofiarować WIEKUISTEMU Zastępów w Szylo, gdzie dwaj synowie Elego – Hofni i Pinchas, byli kapłanami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więc razy nastał dzień, w którym Elkana ofiarowywał – wydzielał ich cząstki swojej żonie Peninnie oraz wszystkim synom i jej córkom.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Hannie wydzielał jedną cząstkę podwójną. Bowiem Hannę miłował, choć WIEKUISTY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konkurencyjna żona ją drażniła, by ją pobudzić do wzburzenia, bezustannie jątrząc, że WIEKUISTY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Elkana czynił tak rok rocznie. Zatem ile razy Hanna wchodziła do domu WIEKUISTEGO, Peninna drażniła ją w ten sam sposób, tak, że płakała, i nie jadała.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Elkana, jej mąż, ją się pytał: Hanno, czemu płaczesz, czemu nie jesz i czemu tak smutne jest twoje serce? Czy nie jestem ci milszy niż dziesięciu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pewnego razu jedli i pili w Szylo, Hanna wstała; zaś kapłan Eli siedział wtedy na krześle, przy bramie 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ona, mając duszę przepełnioną goryczą, modliła się do WIEKUISTEGO oraz rzewnie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przedłużała swoją modlitwę przed obliczem WIEKUISTEGO – Eli przypatrywał się jej ustom.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ponieważ Hanna mówiła w swoim sercu, jej usta jedynie się poruszały, a jej głosu nie było słychać – Eli uważał ją za pijaną.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Eli do niej powiedział: Jak długo będziesz udawać pijaną? Wytrzeźwiej z twojego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Hanna odpowiadając, rzekła: Nie, mój panie! Jestem kobietą zgnębionego ducha; nie piłam wina, ani upijającego napoju, ale wylewałam moją duszę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 twej służebnicy za nikczemną kobietę, bo dotąd mówiłam tylko z nadmiaru utrapienia oraz mojego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Eli odpowiedział, mówiąc: Idź w pokoju, a Bóg Israela niech spełni twoją prośbę, którą od Niego żądałaś.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powiedziała: Oby twa służebnica znalazła łaskę przed twoimi oczyma. I ta kobieta odeszła w swoją drogę, i jadła, lecz jej oblicze nie było już takie jak zwykle.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wczesnym rankiem i pokłoniwszy się przed obliczem WIEKUISTEGO, wrócili oraz przybyli do swojego domu, do Ramath. Wtedy Elkana poznał swoją żonę Hannę, a WIEKUISTY na nią wspomniał.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pewnego czasu stało się, że Hanna zaszła w ciążę i urodziła syna. Jego imię nazwała Samuel, bo mówiła: Uprosiłam go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ów mąż, Elkana, poszedł wraz z całym swoim domem, by ofiarować WIEKUISTEMU doroczna ofiarę oraz by spełnić swój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Hanna nie weszła, gdyż mówiła do swego męża: Kiedy chłopiec będzie odstawiony, zaprowadzę go, by pokazał się przed obliczem WIEKUISTEGO oraz pozostał tam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Elkana, jej mąż, odpowiedział: Uczyń co dobre w twoich oczach; pozostań, póki go nie odstawisz. Oby tylko WIEKUISTY utwierdził Swoje słowo. Tak ta kobieta została oraz karmiła swego syna, dopóki go nie odstawiła.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odstawiła, poprowadziła go ze sobą, zabrawszy trzy cielce, jedną efę mąki i łagiew wina, oraz przyprowadziła go do Szylo, do Domu WIEKUISTEGO. A był to zwinny chłopiec.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zarżnęli cielca, a chłopca przyprowadzili do Elego.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powiedziała: Pozwól panie, jak jesteś żywy, mój panie! Ja jestem ową kobietą, która tu stała przy tobie, modląc się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tego chłopca się modliłam, a WIEKUISTY spełnił moją prośbę, którą od Niego żądałam.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powierzam go WIEKUISTEMU; będzie oddany WIEKUISTEMU, dopóki zostanie przy życiu. Po czym ukorzyli się tam przed WIEKUISTYM.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2024-03-28T17:27:45Z</dcterms:modified>
</cp:coreProperties>
</file>