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przemówił do całego Israela: Oto usłuchałem waszego głosu, we wszystkim, co do mnie mówiliście oraz ustanowiłem nad wami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to jest król, który idzie przed wami! Zaś ja się zestarzałem i osiwiałem, lecz przy was żyją też moi synowie. Chodziłem przed wami od mojej młodości,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 – świadczcie przeciwko mnie wobec WIEKUISTEGO i wobec Jego pomazańca: Czy wziąłem czyjegoś byka, albo wziąłem czyjegoś osła, albo kogoś skrzywdziłem? Kogo gnębiłem, albo z czyjej ręki wziąłem okup, bym względem niego zakrył oczy – to wam zwrócę!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zawołali: Nie krzywdziłeś nas, nie gnębiłeś, ani nie wziąłeś z czyjeś ręki najmniejszej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 dalej: Więc dzisiaj świadkiem wobec was WIEKUISTY i świadkiem Jego pomazaniec, że nic nie znaleźliście w mojej ręce. Zatem zawołali: On świadkiem!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powiedział do ludu: Ten WIEKUISTY, który powołał Mojżesza i Ahrona, i który wyprowadził waszych przodków z micraimskiej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podejdźcie, a rozprawię się z wami przed obliczem WIEKUISTEGO o wszystkich Jego dobrodziejstwach, które świadczył wam oraz 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Jakób przybył do Micraim, wasi przodkowie wołali do WIEKUISTEGO, a WIEKUISTY wysłał Mojżesza oraz Ahrona, którzy wyprowadzili waszych przodków z Micraim i starali się ich osiedlić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oni zapomnieli WIEKUISTEGO, swego Boga, a wtedy wydał ich w ręce Sysery, wodza wojsk Hacoru, w ręce Pelisztinów oraz w ręce króla Moabu, którzy przeciwko nim walczyli.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 do WIEKUISTEGO, mówiąc: Zgrzeszyliśmy, bo opuściliśmy WIEKUISTEGO, a służyliśmy Baalom i Astartom! Jednak teraz wybaw nas z ręki naszych wrogów, abyśmy tylko tobie służyli!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wysłał Jerubaala, Bedana, Iftacha i Samuela, oraz wybawił was z ręki waszych wrogów, którzy byli dokoła; tak, że mieszkaliście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widząc, że Nahasz, król Ammonitów, chce przeciw wam przyciągnąć, powiedzieliście do mnie: Tak być nie może! Lecz nad nami niech panuje król! A przecież WIEKUISTY, wasz Bóg, jest waszym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oto jest król, którego wybraliście oraz którego żądaliście. Oto WIEKUISTY ustanowił nad wami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tylko obawiali się WIEKUISTEGO, służyli Mu, słuchali Jego głosu i nie opierali się rozkazowi WIEKUISTEGO. Obyście tak wy, jak i król, który nad wami panuje, chodzili za WIEKUISTYM,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usłuchacie głosu WIEKUISTEGO, waszego Boga, opierając się rozkazowi WIEKUISTEGO, wtedy zawiśnie nad wami ręka WIEKUISTEGO, tak, jak na waszych przodkach.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teraz podejdźcie i zobaczcie to wielkie zjawisko, które WIEKUISTY spełni w 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dzisiaj nie jest zbiór pszenicy? Jednak zawołam do WIEKUISTEGO, a spuści grzmoty i deszcz, abyście poznali i zobaczyli jak wielką jest wasza nieuczciwość, której dopuściliście się w oczach WIEKUISTEGO, żądając dla siebie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zawołał do WIEKUISTEGO, a WIEKUISTY spuścił tego samego dnia grzmoty i deszcz; zatem cały lud bardzo się wystraszył WIEKUISTEGO i 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lud powiedział do Samuela: Módl się za swoimi sługami do WIEKUISTEGO, twojego Boga, abyśmy nie zginęli. Bo do wszystkich naszych grzechów dodaliśmy jeszcze to zło, że żądaliśmy dla siebie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 do ludu: Nie obawiajcie się; wprawdzie dopuściliście się tej całej niegodziwości, lecz tylko nie odstępujcie WIEKUISTEGO oraz służcie Mu całym waszym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odchodźcie, abyście szli za marnością; za tymi, co nie pomagają i nie ocalają, gdyż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nie porzuci Swojego ludu dla Swojego wielkiego Imienia, gdyż WIEKUISTY raz postanowił uczynić was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tyczy mnie, niech to będzie dalekim ode mnie, bym zawinił WIEKUISTEMU i zaprzestał się modlić za wami; raczej będę wam wskazywał dobrą oraz właściwą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obawiajcie się WIEKUISTEGO, służcie Mu w prawdzie i z całego serca, gdyż patrzcie, ile wspaniałych rzeczy dla was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gdybyście postępowali źle – będziecie porwani; tak wy, jak i wasz król.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2024-04-28T18:19:30Z</dcterms:modified>
</cp:coreProperties>
</file>