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Saul panował jeden rok, zaś dwa lata królował nad Israelem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wybrał sobie trzy tysiące ludzi z Israela. Dwa tysiące z nich zostawało przy Saulu w Michmas oraz na wzgórzu Betel, zaś tysiąc przy Jonatanie w Gibei, w Binjaminie. Resztę wojennego ludu rozpuścił każdego do swojego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Jonatan pobił załogę pelisztyńską stacjonującą w Geba i usłyszeli o tym Pelisztini. Zaś Saul kazał to obwieścić po całym kraju przy odgłosie trąby, mówiąc: Niech o tym usłyszą Hebrajczycy!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cały Israel usłyszał jak rozpowiadano: Saul pobił załogę pelisztyńską; więc Israel stał się obrzydłym u Pelisztinów. I został zwołany lud, by wyruszyć za Saulem do Gilgal.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zebrali się Pelisztyni do walki z Israelem, w sile trzydziestu tysięcy wojennych wozów i sześciu tysięcy konnicy. A pieszy lud był tak liczny, jak piasek na wybrzeżu morza. I nadciągnęli oraz rozłożyli się obozem w Michmas, po wschodniej stronie Beth–Awen.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israelscy widzieli, że są w biedzie, ponieważ lud był trapiony, zatem pochował się w jaskiniach, skałach, wykopach i jamach.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Hebrajczycy przeprawili się przez Jarden, do ziemi Gad i Gilead. Lecz ponieważ Saul bawił jeszcze w Gilgal, cały strwożony lud zbiegł się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czekał on siedem dni, stosownie do czasu wyznaczonego przez Samuela. Gdy jednak Samuel nie przybywał do Gilgal, lud się od niego rozproszył.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Saul powiedział: Sprowadźcie mi całopalenie oraz opłatne ofiary; po czym złożył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zaledwie zakończył składanie całopalenia, oto przybył Samuel. Więc Saul wyszedł mu naprzeciw, by go pozdrowić.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Samuel powiedział: Co uczyniłeś? Więc Saul odpowiedział: Ponieważ widziałem, że lud się ode mnie rozprasza, a ty nie przybywasz w oznaczonym czasie, podczas gdy Pelisztini zgromadzili się w Michmas,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pomyślałem: Teraz Pelisztini zejdą do mnie, do Gilgal, kiedy jeszcze nie ubłagałem oblicza WIEKUISTEGO. Przemogłem się oraz złożyłem całopalenie.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Samuel powiedział do Saula: Nierozsądnie postąpiłeś! Nie przestrzegałeś przykazania WIEKUISTEGO, twojego Boga, które ci polecił; bo teraz WIEKUISTY byłby utwierdził twoje panowanie nad Israelem na bardzo długie czasy.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twoje panowanie się nie utrzyma. WIEKUISTY wyszukał sobie męża według Swojego serca i WIEKUISTY go ustanowił księciem nad Swoim ludem, ponieważ nie przestrzegałeś tego, co ci polecił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Samuel powstał i z Gilgal wszedł do Gibei w Binjaminie. Zaś Saul odbył przegląd ludu, który się przy nim znajdował, w liczbie około sześciuset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Saul, jego syn Jonatan i lud, który się przy nim znajdował, pozostawali w Geba, w Binjaminie – podczas gdy Pelisztini obozowali w Michmas.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obozu Pelisztinów wyruszył plądrujący oddział w trzech hufcach. Pierwszy hufiec skierował się do Ofry, ku ziemi Szual.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 hufiec skierował się drogą do Beth Horon, a trzeci hufiec skierował się drogą ku granicy, która prowadzi nad doliną Ceboim, ku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wtedy, w całym kraju israelskim nie było żadnego płatnerza. A Pelisztini myśleli: Hebrajczycy mogli sobie przygotować lance, lub miecze.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dotychczas, każdy z całego Israela, musiał się zwrócić do Pelisztinów, gdy chciał naostrzyć lemiesz, sierp, siekierę, lub swój rydel.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lemieszy, sierpów, wideł trójzębnych i do wyprostowania ośćca służyła piła z ostrzami.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się stało, że w czasie wojny, w ręku całego ludu będącego przy Saulu i Jonatanie, nie znajdowały się ani miecz, ani lanca; znaleziono je tylko dla Saula i jego syna Jonatana.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straż polowa Pelisztynów wyruszyła do wąwozu przy Michmas.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2024-04-28T16:01:56Z</dcterms:modified>
</cp:coreProperties>
</file>