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Samuela</w:t>
      </w:r>
    </w:p>
    <w:p>
      <w:pPr>
        <w:pStyle w:val="Nagwek2"/>
        <w:keepNext/>
        <w:jc w:val="center"/>
      </w:pPr>
      <w:r>
        <w:t>Rozdział 25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Samuel umarł. Więc zebrali się wszyscy Israelici, opłakiwali go oraz pochowali przy jego domu w Ramath. Zaś Dawid powstał i zszedł do puszczy Paran.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Maon był pewien mąż, mający swój dobytek w Karmelu. Był to człowiek bardzo zamożny; posiadał trzy tysiące owiec i tysiąc kóz, i właśnie był zajęty strzyżeniem swoich owiec w Karmelu.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Imię tego męża to Nabal, a imię jego żony to Abigail. Była to kobieta wielce roztropna oraz pięknej postawy, zaś mąż przeciwnie – nieużyty i niecnych postępków; a z rodu był Kalebijczykiem.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gdy Dawid usłyszał na puszczy, że Nabal strzyże swe owce,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wysłał dziesięciu z sług i powiedział do owych sług: Wejdźcie do Karmelu i zajdźcie do Nabala oraz w moim imieniu go pozdrówcie.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oświadczcie: Obyś zachował życie i otaczała cię pomyślność; także pomyślność dla twego domu i pomyślność dla wszystkiego, co do ciebie należy!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Właśnie słyszałem, że u ciebie odbywa się strzyżenie. Otóż z nami przebywali twoi pasterze; nie wyrządziliśmy im krzywdy, ani też nic im nie zginęło dopóki przebywali w Karmelu.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Zapytaj twoich sług, a ci powiedzą. Niech więc, nasze sługi znajdą łaskę w twych oczach; bo przecież przybyliśmy w świąteczny dzień! Zechciej dać twym sługom oraz twojemu synowi Dawidowi to, co ci wpadnie w rękę.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słudzy Dawida przybyli oraz w imieniu Dawida powtórzyli wszystkie te słowa Nabalowi, i czekali.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Nabal odpowiedział sługom Dawida, mówiąc: Kto to jest Dawid? Kim syn Iszaja? W obecnym czasie wielu jest sług, co wyrywają się od swojego pana!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Miałbym wziąć mój chleb, moją wodę i me mięso, które zarżnąłem dla moich postrzygaczy, i oddać ludziom, o których nawet nie wiem skąd są?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słudzy Dawida odeszli w swoją drogę, a kiedy powrócili, opowiedzieli mu, stosownie do wszystkich tych słów.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Dawid powiedział do swoich ludzi: Przypaszcie, każdy swój miecz! Więc każdy przypasał swój miecz. Także Dawid przypasał swój miecz i wyruszyło za Dawidem około czterystu ludzi; zaś dwustu pozostało przy jukach.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jeden ze sług Abigaili doniósł żonie Nabala: Oto Dawid przysłał z puszczy posłańców, by pozdrowić naszego pana; ale on na nich wrzeszczał.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ci ludzie byli dla nas bardzo dobrzy; nie zostaliśmy skrzywdzeni, ani też nic nam nie zginęło, dopóki z nimi chodziliśmy, przebywając na polu.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 murem wokoło nas, zarówno w nocy, jak i we dnie, dopóki przy nas przebywali, pasąc trzodę.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teraz rozważ i zobacz, co powinnaś uczynić, bo dla naszego pana i dla całego jego domu już jest postanowiona niedola; a on sam jest zbyt niecnym, by można z nim pomówić.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Abigail się uwinęła; wzięła dwieście chlebów, dwie łagwie wina, pięć przyrządzonych owiec, pięć miar prażmy, sto wiązek rodzynków i dwieście figowych ciast oraz objuczyła tym osły.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powiedziała do swoich sług: Wyruszcie przede mną, a ja podążę za wami; lecz niczego nie powiedziała swojemu mężowi, Nabalowi.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tak jadąc na ośle, wjeżdżała w głębię góry, oto właśnie naprzeciw niej, schodził Dawid i jego ludzie; tak, że ich spotkała.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Dawid powiedział: Za darmo strzegłem całego dobytku na puszczy i to tak, że nic nie zginęło z tego, co posiadał, lecz odpłacił mi złem za dobre.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Bóg tak uczyni wrogom Dawida odtąd i nadal, jeżeli do rannego brzasku zostawię z wszystkiego, co do niego należy – choćby jednego, co moczy ścianę!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kiedy Abigail spostrzegła Dawida, szybko zsiadła z osła i przed obliczem Dawida rzuciła się na swą twarz, korząc się ku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rzuciła do jego nóg, powiedziała: Na mnie, panie, niech spocznie wina! Niech twoja służebnica przemówi w twoje uszy; wysłuchaj słów twojej służebnicy!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mój pan nie zwróci swojej uwagi na tego niecnego człowieka, na Nabala, bo jakie jest jego imię – taki i on. Nazywa się Nabal, więc pełen jest niecności. Zaś ja, twoja służebnica, nie widziałam sług mojego pana, których do nas wysłałeś.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Otóż, mój panie, żywy jest WIEKUISTY i żywa twoja dusza! Tego, którego powstrzymał WIEKUISTY, byś nie dopuścił do rozlewu krwi i by ci dała zwycięstwo twoja własna ręka. Niech twoi wrogowie oraz wszyscy, co pragną krzywdy mojego pana, będą podobni do Nabala!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ten dar, który przyniosła mojemu panu twa służebnica, niech będzie oddany sługom, co idą w ślad za moim panem.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Odpuść, proszę, winę twojej służebnicy, gdyż WIEKUISTY nie zaniedba wznieść trwałego domu dla mego pana, bo mój pan stacza walki WIEKUISTEGO; zatem nie spotka cię nieszczęście po wszystkie twoje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powstaną ludzie, aby cię prześladować i czyhać na twoje życie, niech dusza mojego pana będzie związana w Wiązance Żyjących przy WIEKUISTYM, twoim Bogu, zaś życie twoich wrogów niech je rzuci z samego środka wydrążenia procy.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WIEKUISTY spełni na moim panu wszystko dobro, które o tobie powiedział, i ustanowi cię księciem nad Israelem,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nie będzie to dla mojego pana ani urazą, ani wyrzutem serca, że wylał niewinną krew, i że sam sobie dopomógł. Kiedy WIEKUISTY wyświadczy mojemu panu dobro, wtedy wspomnisz o twojej służebnicy.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Dawid powiedział do Abigail: Wysławiony WIEKUISTY, Bóg Israela, który cię dzisiaj wysłał na me spotkanie.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Błogosławiona twoja roztropność i błogosławionaś i ty sama, która mnie dzisiaj powstrzymałaś od rozlewu krwi i nie wspomogła mnie moja własna ręka.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żywym jest WIEKUISTY, który mnie powstrzymał przed wyrządzeniem ci zła. Bo gdybyś nie pobiegła i nie przybyła na moje spotkanie – wtedy, do rannego brzasku, nikt by nie został Nabalowi z tych, którzy moczą ścianę.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Dawid przyjął z jej ręki to, co mu przyniosła, zaś do niej samej powiedział: Idź w pokoju do twego domu! Patrz, wysłuchałem twojego głosu i uwzględniłem twe oblicze.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Abigail wróciła do Nabala; a oto wyprawiał ucztę w swoim domu, i to na wzór uczty królewskiej, zatem serce Nabala było radośnie usposobione; lecz ponieważ nadmiernie był pijany, dlatego nie oznajmiła mu o najmniejszej rzeczy, aż do rannego brzasku.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 rana, kiedy Nabal wytrzeźwiał z wina, stało się, że jego żona opowiedziała mu o całej tej sprawie, więc zamarło w nim jego serce i zamienił się jakby w głaz.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 upływie około dziesięciu dni, WIEKUISTY poraził Nabala tak, że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gdy Dawid usłyszał, że Nabal umarł, zawołał: Wysławiony WIEKUISTY, który pomścił moją obelgę na Nabalu! WIEKUISTY, który powstrzymał swojego sługę od złego, a niecność Nabala zwrócił na jego głowę! Po czym Dawid posłał, by się starać o Abigail i by ją mógł pojąć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słudzy Dawida przybyli do Abigail, do Karmelu, aby się o nią starać, mówiąc: Dawid nas wysłał do ciebie, by cię zabrać do niego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wstała, rzuciła się twarzą ku ziemi i powiedziała: Oto twa służebnica uważa się za niewolnicę, gotową umyć stopy nóg swojego pana!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Abigail szybko wstała, wsiadła na osła wraz z pięcioma dziewicami, które stanowiły jej orszak, udała się z wysłańcami Dawida oraz stała się jego żoną.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pojął też Achinoamę z Jezreel, i tak obie stały się jego żonami.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Saul oddał swoją córkę Michalę, żonę Dawida Paltiemu, synowi Laisza z Gallim.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Rozdział 25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2024-04-29T08:10:04Z</dcterms:modified>
</cp:coreProperties>
</file>