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Pelisztini zgromadzili do walki swoje hufce, by uderzyć na Israelitów. Wtedy Achisz powiedział do Dawida: Zapewne ci wiadomo, że wraz z twoimi ludźmi wyruszysz ze mną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odpowiedział: Zatem sam się przekonasz, co zdziała twój sługa! A Achisz rzekł: Dlatego na ten cały czas mianuję cię stróżem mojej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już umarł; więc opłakiwał go cały Israel i pochowano go w jego rodzinnym mieście, w Ramath. Natomiast Saul usunął z kraju wieszczbiarzy i znachorów.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Pelisztini, wkroczyli oraz rozłożyli się obozem w Szunem. Saul również zgromadził wszystkich Israelitów i rozłożyli się obozem na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zobaczył obóz pelisztyński – przestraszył się i jego serce było niezmiernie zatrwożone.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radził się WIEKUISTEGO, ale WIEKUISTY mu nie odpowiedział, ani przez sny, ani przez Urym, ani przez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się przebrał, włożył inne szaty i poszedł wraz z dwoma towarzyszami, i w nocy przybyli do tej kobiety. I powiedział: Wywróż mi przy pomocy wieszczbiarskiego ducha oraz mi ukaż tego, którego ci wymienię.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kobieta mu odpowiedziała: Przecież sam wiesz, co Saul uczynił, że wytępił z kraju wieszczbiarzy oraz wróżbitów. Więc czemu stawiasz zasadzkę na moje życie, aby mnie dać na śmierć?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przysiągł jej na WIEKUISTEGO, mówiąc: Żywy jest WIEKUISTY! Nie spotka cię z tego powodu kara!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kobieta zapytała: Kogo ci mam ukazać? Więc odpowiedział: Ukaż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kobieta ujrzała Samuela, krzyknęła wielkim głosem. I ta kobieta powiedział do Saula: Czemu mnie zwiodłeś? Przecież ty jesteś Saulem!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do niej powiedział: Nie obawiaj się! Co widzisz? A kobieta odpowiedziała: Widzę sędziego, który wychodzi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jej zapytał: Jaki jest jego wygląd? Odpowiedziała: Ten który wychodzi, to stary mąż, a otulony jest płaszczem. Wtedy Saul poznał, że to Samuel; więc pokłonił się twarzą ku ziemi i się 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Samuel odpowiedział: Czemu się mnie pytasz, skoro odszedł od ciebie WIEKUISTY i stał się twoim wrogiem?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tak czyni, jak wypowiedział przeze mnie. WIEKUISTY wydarł królestwo z twojej ręki, a oddał je twojemu towarzyszowi –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usłuchałeś głosu WIEKUISTEGO i nie spełniałeś Jego płonącego gniewu nad Amalekiem, dlatego WIEKUISTY to właśnie ci dzisiaj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wyda Israela, wraz z tobą, w moc Pelisztinów; więc jutro, także ty będziesz przy mnie, wraz ze swoimi synami. Nadto WIEKUISTY wyda w moc Pelisztinów cały obóz israelski.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niezwłocznie Saul padł jak długi na ziemię, bo bardzo się przestraszył słów Samuela; zabrakło mu także sił, ponieważ nie jadł przez cały ten dzień oraz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weszła do Saula owa kobieta, a widząc, że był bardzo strwożony, powiedziała do niego: Oto twa służebnica usłuchała twojego głosu i naraziła swoje życie, aby być posłuszną twojemu słowu, które do mnie wypowiedziałeś.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więc i ty usłuchać głosu twej służebnicy. Położę przed tobą kromkę chleba; posil się, aby ci sił starczyło, kiedy wyruszysz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się wzbraniał i powiedział: Nie będę nic jadł! Gdy jednak wraz z kobietą, nacierali na niego i jego słudzy, usłuchał ich głosu, powstał z ziemi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kobieta miała w domu karmne cielę; zarżnęła je więc szybko i wziąwszy mąki, zagniotła oraz napiekła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położyła to przed Saulem oraz przed jego sługami, którzy się posilili, powstali i wyruszyli jeszcze tej nocy.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2024-05-04T00:59:48Z</dcterms:modified>
</cp:coreProperties>
</file>