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trzeciego dnia Dawid, wraz ze swoimi ludźmi, przybył do Cyklagu, do południowej krainy do Cyklagu wtargnęli także Amalekici, zburzyli Cyklag oraz spalili go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też kobiety, które w nim były oraz zarówno małych, jak i dorosłych chłopców; nikogo jednak nie zabijali ale uprowadzili oraz odeszli w swoją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Dawid, wraz ze swoimi ludźmi, przybył do miasta – było ono spalone, zaś ich żony, synowie i córki uprowadzone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wybuchnął głośnym płaczem, wraz z ludem, który mu towarzyszył, aż zabrakło im sił do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zostały uprowadzone obie żony Dawida – Achinoam z Jezreel i Abigail, była żona Nabala, Karmelity.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bardzo znękany, bo cały lud zamierzał go ukamienować, gdyż był rozgoryczony; każdy z powodu swoich synów i córek. Jednak Dawid pokrzepiał się WIEKUISTYM,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Dawid powiedział do kapłana Abjatara, syna Achimeleka: Przynieś mi tu efod. Zatem Abjatar przyniósł Dawidowi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radził się WIEKUISTEGO, mówiąc: Czy mam ścigać tę hordę? Czy ją dopędzę? Zatem mu odpowiedział: Ścigaj, ponieważ z pewnością ją dopędzisz, a także sprowadzisz wyzwolenie!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wyruszył, wraz z sześciuset ludźmi, którzy mu towarzyszyli oraz przybyli do potoku Besor; tam część się zatrzymała.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Dawid puścił się dalej w pościg, wraz z czterystu ludźmi, podczas gdy dwustu ludzi się zatrzymało, bo byli zbyt znużeni, by przeprawić się przez potok Besor.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 polu spotkali Micraimczyka – sprowadzili go do Dawida, podali mu chleb, więc się posilił, po czym dali mu się napić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Podali mu również kęs figowego ciasta oraz dwie wiązanki rodzynek, więc je spożył i orzeźwił się jego duch. Bowiem przez trzy dni i noce nie jadł chleba, ani nie pił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go zapytał: Czyj ty jesteś i skąd? Zatem odpowiedział: Jestem micraimskim młodzieńcem, sługą Amalekity. Mój pan mnie opuścił, ponieważ przed trzema dniami zachorowałem.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Wtargnęliśmy do południowej krainy Kreteńczyków, do dzielnicy judzkiej oraz do południowej krainy Kaleba; a Cyklag spaliliśmy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znowu go się zapytał: Mógłbyś mnie zaprowadzić do tej hordy? Zatem odpowiedział: Przysięgnij mi na Boga, że mnie nie zabijesz, ani mnie nie wydasz w ręce mojego pana, a zaprowadzę cię do tej hordy.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go zaprowadził, oto byli rozłożeni po całej tej okolicy, jedząc, pijąc i pląsając wkoło całego, bogatego łupu, który zabrali z ziemi pelisztyńskiej i 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ich rozgromił, od zmroku – aż do wieczora następnego dnia, tak, że nie uszedł z nich nikt, oprócz czterystu młodych ludzi, którzy wsiedli na wielbłądy oraz umknęli.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wyzwolił wszystko, co pobrali Amalekici; nadto Dawid wyzwolił też obie swoje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ubyło im nic, od najmniejszego – do największego, ani z synów, ani z córek, ani z łupów, ani z tego wszystkiego, co zabrali. Dawid wszystko sprowadził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przy tym wszystkie trzody i rogaciznę, więc pędząc je przed dobytkiem, wołali: Oto łupy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powiedział: Moi bracia! Nie powinniście tak postępować z tym, co WIEKUISTY nam dał; gdyż On nas uchronił i poddał w naszą moc hordę, która na nas napadła.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 was w tej sprawie usłucha? Udział tego, co występował na wojnie, będzie jak udział tego, który pozostał przy jukach; podzielą się jednakowo!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pozostało to od owego dnia i nadal, oraz ustalono to jako ustawę i prawo w Israelu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wrócił z Cyklagu, wysłał część łupu zaprzyjaźnionym starszym Judy, ze słowami: Oto dar dla was z łupów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do tych, co w Betul, w Ramath Negeb, w Jattyr,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Aroer, w Sifemot, Esztemoa,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w Rachal, w miastach Jerachmeela i miastach Kenijczyka,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 Horma, w Kor Aszan, w Atach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w Hebronie, oraz do wszystkich miejscowości po których Dawid krążył, wraz ze swoimi ludźmi.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2024-04-30T03:17:29Z</dcterms:modified>
</cp:coreProperties>
</file>