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Zwój narodzenia Jezusa Pomazańca syna Dawida syna Abrahama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zrodził Izaaka Izaak zaś zrodził Jakuba Jakub zaś zrodził Judasza i braci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Judasz zaś zrodził Faresa i Zarę z Tamar Fares zaś zrodził Esroma Esrom zaś zrodził Arama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Aram zaś zrodził Aminadaba Aminadab zaś zrodził Naassona Naasson zaś zrodził Salmona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Salmon zaś zrodził Booza z Rachab Booz zaś zrodził Obeda z Rut Obed zaś zrodził Jessego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Jesse zaś zrodził Dawida króla Dawid zaś król zrodził Salomona z (tej, co) Uriasza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zaś zrodził Roboama Roboam zaś zrodził Abiasza Abiasz zaś zrodził Asę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 zaś zrodził Jozafata Jozafat zaś zrodził Jorama Joram zaś zrodził Ozjasza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Ozjasz zaś zrodził Joatama Joatam zaś zrodził Achaza Achaz zaś zrodził Ezechiasza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zaś zrodził Manassesa Manasses zaś zrodził Amona Amon zaś zrodził Jozjasza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zaś zrodził Jechoniasza i braci jego za przesiedlenia (do) Babilonu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zaś przesiedlenia (do) Babilonu Jechoniasz zrodził Salatiela Salatiel zaś zrodził Zorobabela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Zorobabel zaś zrodził Abiuda Abiud zaś zrodził Eliakima Eliakim zaś zrodził Azora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Azor zaś zrodził Sadoka Sadok zaś zrodził Achima Achim zaś zrodził Eliuda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Eliud zaś zrodził Eleazara Eleazar zaś zrodził Mattana Mattan zaś zrodził Jakuba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zaś zrodził Józefa męża Marii z której został zrodzony Jezus który jest nazywany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więc pokoleń od Abrahama aż do Dawida pokoleń czternaście i od Dawida aż do przesiedlenia (do) Babilonu pokoleń czternaście i od przesiedlenia (do) Babilonu aż do Pomazańca pokoleń czternaście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Jezusa Pomazańca narodzenie takie było zostawszy zaręczona bowiem matka jego Maria Józefowi zanim niż zejść się im została znaleziona w łonie mającą z Ducha Świętego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zaś mąż jej sprawiedliwy będąc i nie chcąc jej wystawić na pokaz chciał potajemnie opuścić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on rozważywszy oto zwiastun Pana we śnie został ukazany mu mówiąc Józefie synu Dawida nie bałbyś się przyjąć Mariam żony twojej (co) bowiem w niej które zostało zrodzone z Ducha jest Świętego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Urodzi zaś syna i nazwiesz imieniem Go Jezus On bowiem zbawi lud jego z grzechów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całe stało się aby zostałoby wypełnione co zostało powiedziane przez Pana przez proroka mówiącego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dziewica w łonie będzie mieć i urodzi syna i nazwą imię Jego Emmanuel co jest które jest tłumaczone z nami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został obudzony zaś Józef ze snu uczynił jak polecił mu zwiastun Pana i przyjął żonę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poznał jej aż do kiedy urodziła syna jej pierworodnego i nazwał imię jego Jezus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który został zrodzony w Betlejem (w) Judei w dniach Heroda króla oto magowie ze wschodów przybyli do Jerozolimy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gdzie jest który został zrodzony Król Judejczyków zobaczyliśmy bowiem Jego gwiazdę na wschodzie i przyszliśmy oddać cześć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Herod król został poruszony i cała Jerozolima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zebrawszy wszystkich arcykapłanów i znawców Pisma ludu wypytywał się od nich gdzie Pomazaniec jest rodzony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mu w Betlejem (w) Judei tak bowiem jest napisane przez proroka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Betlejem ziemio Judy wcale nie najmniejsze jesteś wśród namiestników Judy z ciebie bowiem wyjdzie przewodzący który będzie pasł lud mój Izrael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 potajemnie wezwawszy magów dokładnie się dowiedział u nich (o) czas ukazującej się gwiazdy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posławszy ich do Betlejem powiedział poszedłszy uważnie wypytajcie się o dzieciątko kiedy zaś znaleźlibyście oznajmijcie mi żeby i ja przyszedłszy mógłbym oddać cześć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wysłuchawszy króla poszli i oto gwiazda którą zobaczyli na wschodzie wyprzedziła ich aż przyszedłszy stanęła powyżej gdzie było dzieciątko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gwiazdę uradowali się radością wielką bardzo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do domu zobaczyli dzieciątko z Marią matką Jego i upadłszy oddali cześć Mu i otworzywszy skarby ich przynieśli Mu dary złoto i kadzidło i mirrę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zostawszy ostrzeżonymi we śnie nie zawrócić do Heroda przez inną drogę oddalili się do krainy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zostawszy podniesionym wziął dzieciątko i matkę Jego nocą i oddalił się do Egiptu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 aż do śmierci Heroda aby zostałoby wypełnione które zostało powiedziane przez Pana przez proroka mówiącego z Egiptu wezwałem Syna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zostało wypełnione co zostało powiedziane przez Jeremiasza proroka mówiącego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 Rama został usłyszany lament i płacz i biadanie wielkie Rachel opłakując dzieci jej i nie chciała zostać pocieszoną gdyż nie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zmarł zaś Herod oto zwiastun Pana we śnie ukazuje się Józefowi w Egipcie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zostawszy podniesionym weź dzieciątko i matkę Jego i idź do ziemi Izraela zmarli bowiem szukający życia dzieciątka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zostawszy podniesionym wziął dzieciątko i matkę Jego i przyszedł do ziemi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że Archelaus króluje nad Judeą zamiast Heroda ojca jego bał się tam wrócić zostawszy ostrzeżonym zaś we śnie oddalił się do części 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zamieszkał w mieście które jest nazywane Nazaret żeby zostałoby wypełnione co zostało powiedziane przez proroków że Nazarejczyk zostanie nazwany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dniach tych przybywa Jan Zanurzający głoszący na pustkowiu Judei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mówiący opamiętajcie się zbliżyło się bowiem Królestwo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 jest (o) którym zostało powiedziane przez Izajasza proroka mówiącego głos wołającego na pustkowiu przygotujcie drogę Pana proste czyńcie ścieżki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Jan miał odzienie jego z włosów wielbłąda i pas skórzany wokół biodra jego zaś pożywienie jego było szarańcze i miód dziki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wychodziła do niego Jerozolima i cała Judea i cała okolica Jordanu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zanurzani w Jordanie przez niego wyznający grzechy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licznych faryzeuszów i saduceuszów przychodzących do zanurzenia jego powiedział im płody żmij kto pokazał wam (jako) uciec od mającego przyjść gniewu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Uczyńcie więc owoce godne nawrócenia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uważalibyście mówić w sobie Ojca mamy Abrahama mówię bowiem wam że może Bóg z kamieni tych wzbudzić dzieci Abrahama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zaś i siekiera do korzenia drzew jest przyłożona każde więc drzewo nie czyniące owocu dobrego jest odcinane i w ogień jest rzucane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wprawdzie zanurzam was w (w) wodzie ku nawróceniu (Ten) zaś za mną przychodzący mocniejszy ode mnie jest któremu nie jestem wart sandałów unieść On was zanurzy w Duchu Świętym i ogniu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wiejadło w ręku Jego i wyczyści klepisko Jego i zbierze pszenicę Jego do spichlerza zaś plewę spali ogniem nieugaszonym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przybywa Jezus z Galilei nad Jordanem do Jana (by) zostać zanurzonym przez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Jan powstrzymywał Go mówiąc ja potrzebę mam przez Ciebie zostać zanurzonym a Ty przychodzisz do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do Niego pozwól teraz tak bowiem przystające jest nam wypełnić całą sprawiedliwość wtedy dopuszcza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zostawszy zanurzonym Jezus wyszedł zaraz z wody i oto zostały otworzone Mu niebiosa i zobaczył Ducha Boga schodzącego jakby gołębica i przychodzącego na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głos z niebios mówiący Ten jest Syn mój umiłowany w którym miałem upodobanie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został wyprowadzony na pustkowie przez Ducha (by) zostać doświadczonym przez oszczercę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skończywszy post dni czterdzieści i nocy czterdzieści później zgłodniał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(do) Niego (ten) poddający próbie powiedział jeśli Syn jesteś Boga powiedz aby kamienie te chleby stałyby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jest napisane nie na chlebie samym będzie żył człowiek ale na każdym przesłaniu wychodzącym przez usta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bierze Go oszczerca do świętego miasta i stawia Go na szczycie świątyni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jeśli Syn jesteś Boga rzuć się w dół jest napisane bowiem że zwiastunom Jego przykaże o Tobie i na rękach podniosą Cię by czasem nie potknąłbyś o kamień stopy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Jezus znów jest napisane nie będziesz wystawiał na próbę Pana Boga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bierze Go oszczerca na górę wysoką bardzo i ukazuje Mu wszystkie królestwa świata i chwałę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te wszystkie Ci dam jeśli upadłszy oddałbyś cześć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mu Jezus odchodź szatanie jest napisane bowiem Panu Bogu twojemu będziesz oddawał cześć i Jemu samemu będziesz służył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opuszcza Go oszczerca i oto zwiastunowie podeszli i służyli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Jezus że Jan został wydany oddalił się do 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pozostawiwszy Nazaret przyszedłszy zamieszkał w Kapernaum nadmorskim w granicach Zabulona i Neftalego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zostałoby wypełnione co zostało powiedziane przez Izajasza proroka mówiącego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Zabulona i ziemia Neftalego droga morza za Jordanem Galilea pogan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siedzący w ciemności zobaczył światło wielkie i siedzącym w krainie i cieniu śmierci światło wzeszło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wtedy zaczął Jezus głosić i mówić opamiętajcie się zbliżyło się bowiem Królestwo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zaś Jezus obok morza Galilei zobaczył dwóch braci Szymona który jest nazywany Piotrem i Andrzeja brata jego zarzucających sieć rybacką w morze byli bowiem rybacy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chodźcie za Mną a uczynię was rybakami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zaraz opuściwszy sieci rybackie podążyli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poszedłszy dalej stamtąd zobaczył innych dwóch braci Jakuba (tego) Zebedeusza i Jana brata jego w łodzi z Zebedeuszem ojcem ich naprawiających sieci rybackie ich i wezwał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zaraz opuściwszy łódź i ojca ich podążyli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całą Galileę Jezus nauczając w zgromadzeniach ich i głosząc dobrą nowinę Królestwa i lecząc każdą chorobę i każdą słabość wśród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słuch (o) Nim na całą Syrię i przynosili Mu wszystkich źle mających się różnymi chorobami i męczarniami którzy są objęci i którzy są opętani przez demony i lunatykujących i sparaliżowanych i uleczył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podążyły za Nim tłumy wielkie z Galilei i Dekapolu i Jerozolimy i Judei i zza Jordanu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tłumy wszedł na górę i gdy usiadł On podeszli (do) Niego uczniowie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otworzywszy usta Jego nauczał ich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ubodzy - duchem gdyż ich jest Królestwo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którzy smucą się gdyż oni zostaną pocieszeni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łagodni gdyż oni odziedziczą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którzy są głodni i którzy pragną sprawiedliwości gdyż oni zostaną nasyceni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miłosierni gdyż oni doznają litości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czyści sercem gdyż oni Boga zobaczą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pokój czyniący gdyż oni synowie Boga zostaną nazwani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którzy są prześladowani ze względu na sprawiedliwość gdyż ich jest Królestwo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jesteście kiedy znieważyliby was i prześladowaliby i mówiliby wszelką niegodziwą wypowiedź przeciw was kłamiący ze względu na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i weselcie się że zapłata wasza wielka w niebiosach tak bowiem prześladowali proroków przed 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sól ziemi jeśli zaś sól zostałaby pozbawiona smaku w czym zostanie posolona na nic jest silna już jeśli nie zostać wyrzuconą na zewnątrz i być deptaną przez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światło świata nie może miasto zostać ukryte na górze leżące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zapalają lampę i kładą ją pod korcem ale na świeczniku i świeci wszystkim w domu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 zaświeci światło wasze przed ludźmi żeby zobaczyliby wasze dobre czyny i chwaliliby Ojca waszego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wnioskowalibyście że przyszedłem obalić Prawo lub proroków nie przyszedłem obalić ale wypełnić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bowiem mówię wam aż (kiedy)kolwiek przeminęłoby niebo i ziemia jota jedna lub jedna kreska nie przeminęłaby z Prawa aż (kiedy)kolwiek wszystkie stałoby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jeśli więc rozwiązałby jedno (z) przykazań tych najmniejszych i nauczałby tak ludzi najmniejszym zostanie nazwany w Królestwie Niebios który- zaś kolwiek uczyniłby i nauczałby ten wielki zostanie nazwany w Królestwie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jeśli nie obfitowałaby sprawiedliwość wasza bardziej (niż) znawców Pisma i faryzeuszów nie weszlibyście do Królestwa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że zostało powiedziane dawnym nie będziesz mordować który- zaś kolwiek mordowałby winny będzie sądu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 że każdy który jest zagniewany (na) brata jego bez powodu winny będzie sądu który- zaś kolwiek powiedziałby bratu jego Raka winny będzie sanhedrynowi który- zaś kolwiek powiedziałby głupcze winny będzie w Gehennę ognia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przynosiłbyś dar twój na ołtarzu i tam zostałoby ci przypomniane że brat twój ma coś przeciw tobie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 tam dar ofiarny twój przed ołtarzem i odchodź najpierw zostań pojednany (z) bratem twoim i wtedy przyszedłszy przynieś dar twój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który jest życzliwy przeciwnikowi twojemu szybko dopóki kiedy jesteś w drodze z nim by czasem nie cię wydałby przeciwnik sędziemu i sędzia ciebie wydałby podwładnemu i do strażnicy zostaniesz rzucony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ci nie wyszedłbyś stamtąd aż (kiedy)kolwiek oddałbyś ostatnie ćwierć asa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że zostało powiedziane przodkom nie będziesz cudzołożyć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 że każdy patrzący na kobietę ku pożądać jej już dokonał cudzołóstwa (z) nią w sercu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oko twoje prawe gorszy cię wyrwij je i rzuć od ciebie jest korzystne bowiem tobie aby zginąłby jeden (z) członków twoich a nie całe ciało twoje zostałoby wrzucone do Gehenny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prawa twoja ręka gorszy cię odetnij ją i rzuć od ciebie jest korzystne bowiem tobie aby zginąłby jeden (z) członków twoich i nie całe ciało twoje zostałoby wrzucone w Gehennę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powiedziane zaś że który- kolwiek oddaliłby żonę jego niech da jej rozwód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 że który- kolwiek oddaliłby żonę jego poza sprawą nierządu czyni ją cudzołożyć i który jeśli która jest oddaloną poślubiłby cudzołoży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usłyszeliście że zostało powiedziane przodkom nie będziesz fałszywie przysięgał oddasz zaś Panu przysięgi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 nie przysięgać całkiem ani na niebo gdyż tron jest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ziemię gdyż podnóżek jest stóp Jego ani na Jerozolimę gdyż miasto jest wielkiego króla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głowę twoją przysięgałbyś gdyż nie możesz jednego włosa białym lub czarnym uczynić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jest zaś słowo wasze tak tak nie nie (co) zaś ponadto te od niegodziwego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że zostało powiedziane oko za oko i ząb za ząb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 nie przeciwstawić się niegodziwemu ale który cię będzie uderzał w prawy twój policzek zwróć (ku) niemu i inny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chcącemu (z) tobą zostać osądzonym i tunikę twoją wziąć zostaw mu i płaszcz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ciebie przymusi milę jedną odchodź z nim dwie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Proszącemu ciebie daj i (od) chcącego od ciebie pożyczyć nie zostałbyś odwróconym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że zostało powiedziane będziesz miłował bliźniego twojego i będziesz nienawidził wroga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 będziesz miłował wrogów waszych błogosławcie przeklinających was dobrze czyńcie nienawidzącym was i módlcie się za znieważających was i prześladujących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stalibyście się synowie Ojca waszego w niebiosach gdyż słońce Jego wschód sprawia na niegodziwych i dobrych i pada deszcz na sprawiedliwych i niesprawiedliwych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umiłowalibyście miłujących was jaką zapłatę macie czyż nie i celnicy to czynią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pozdrawialibyście braci waszych jedynie co ponad czynicie czyż nie i celnicy tak czynią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więc wy dojrzałymi tak, jak Ojciec wasz w niebiosach doskonały jest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(by) jałmużny waszej nie czynić wobec ludzi w celu zostać widzianym (przez) nich jeśli zaś nie zapłaty nie macie od Ojca waszego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czyniłbyś jałmużnę nie zatrąbiłbyś przed tobą tak, jak obłudnicy czynią w zgromadzeniach i na ulicach żeby zostałaby oddana chwała przez ludzi amen mówię wam otrzymują zapłatę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czyniąc jałmużnę nie niech poznaje lewa strona twoja co czyni prawa strona twoja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byłaby twoja jałmużna w ukryciu i Ojciec twój widzący w ukryciu On odda ci w jawności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modliłbyś się nie będziesz tak, jak obłudnicy gdyż lubią w zgromadzeniach i na rogach placów stojąc modlić się jak- kolwiek zostaliby ukazani ludziom amen mówię wam gdyż otrzymują zapłatę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kiedy modliłbyś się wejdź do schowka twojego i zamknąwszy drzwi twoje pomódl się (do) Ojca twojego w ukryciu i Ojciec twój widzący w ukryciu odda tobie w jawności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Modląc się zaś nie paplalibyście tak, jak poganie myślą bowiem że w wielomówstwie ich zostaną wysłuchani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zostalibyście przyrównanymi (do) nich wie bowiem Ojciec wasz co potrzebę macie zanim wy poprosić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módlcie się wy Ojcze nasz w niebiosach niech zostanie uświęcone imię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Królestwo Twoje niech stanie się wola Twoja jak w niebie i 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 nasz powszedni daj nam dzisiaj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odpuść nam winy nasze jak i my odpuszczamy winowajcom naszych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wprowadziłbyś nas w próbę ale uratuj nas z niegodziwego gdyż Twoje jest Królestwo i moc i chwała na wieki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odpuścilibyście ludziom (od) upadków ich odpuści i wam Ojciec wasz niebiański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odpuścilibyście ludziom upadki ich ani Ojciec wam odpuści upadki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pościlibyście nie stawajcie się tak, jak obłudnicy ponurzy zniekształcają bowiem oblicza ich żeby zostaliby ukazani ludziom poszczący amen mówię wam że otrzymują zapłatę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poszcząc namaść twoją głowę i oblicze twoje umyj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nie zostałbyś ukazany ludziom poszczący ale Ojcu twojemu w ukryciu a Ojciec twój widzący w ukryciu odda tobie w jawności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gromadźcie wam skarbów na ziemi gdzie mól i rdza niszczy i gdzie złodzieje przekopują się i kradną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Gromadźcie zaś wam skarby w niebie gdzie ani mól ani rdza niszczy i gdzie złodzieje nie przekopują się ani kradną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jest skarb wasz tam będzie i serce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Lampa ciała jest oko jeśli więc oko twoje proste byłoby całe ciało twoje świetliste będzie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oko twoje niegodziwe byłoby całe ciało twoje ciemne będzie jeśli więc światło w tobie ciemność jest ciemność jak wielka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może dwóm panom być niewolnikiem albo bowiem jednego znienawidzi a innego będzie miłował albo jednego będzie trzymać się a innego zlekceważy nie możecie Bogu być niewolnikami i mamonie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mówię wam nie martwcie się (o) życie wasze co zjedlibyście i co wypilibyście ani (o) ciało wasze (w) co przyobleklibyście się czyż nie życie więcej jest (od) pożywienia i ciało (od) odzienia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ku ptakom nieba że nie sieją ani żną ani zbierają do spichlerzów a Ojciec wasz niebiański karmi je nie wy raczej przewyższacie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z was martwiąc się może dodać do wzrostu jego łokieć jeden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odzienie dlaczego martwcie się zwróćcie uwagę (na) lilie pola jak wzrastają nie trudzą się ani przędą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ani Salomon w całej chwale jego okrył się jak jedna (z)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trawę pola dzisiaj będącą i jutro w piec która jest rzuconą Bóg tak przyodziewa nie wiele bardziej was małej wiary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martwilibyście się mówiąc co zjedlibyśmy lub co wypilibyśmy lub (w) co okrylibyśmy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bowiem tych poganie poszukuje (poszukują) wie bowiem Ojciec wasz niebiański że potrzebujecie tych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zaś najpierw Królestwa Boga i sprawiedliwości jego a te wszystkie zostanie dodane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martwilibyście się na jutro bowiem jutro będzie się martwić (o) siebie wystarczające dniowi zło jego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 aby nie zostalibyście osądzeni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jakim bowiem sądzie sądzicie zostaniecie osądzeni i w jakiej mierze mierzycie odmierzą proporcjonalnie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zaś widzisz drzazgę w oku brata twojego zaś w twoim oku belki nie dostrzegasz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jak powiesz bratu twojemu pozwól wyrzuciłbym drzazgę z oka twojego a oto belka w oku twoim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Obłudniku wyrzuć najpierw belkę z oka twojego a wtedy przejrzysz się (by) wyrzucić drzazgę z oka brata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dalibyście świętego psom ani rzucilibyście pereł waszych przed świnie by czasem nie zdeptałyby ich wśród stóp ich i obróciwszy się rozszarpałyby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a zostanie dane wam szukajcie a znajdziecie pukajcie a zostanie otworzone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proszący otrzymuje a szukający znajduje a pukającemu zostanie otworzone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kto jest z was człowiek którego jeśli poprosiłby syn jego (o) chleb czy kamień poda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rybę poprosiłby nie węża poda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wy niegodziwi będąc wiecie (jak) dary dobre dawać dzieciom waszym ile więcej bardziej Ojciec wasz w niebiosach da dobre proszącym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więc jak- kolwiek chcielibyście aby czyniliby wam ludzie tak i wy czyńcie im takie bowiem jest Prawo i prorocy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Wejdźcie przez ciasną bramę gdyż szeroka brama i przestronna droga prowadząca w zgubę i liczni są wchodzący przez 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ciasna brama i która jest ścieśniona droga prowadząca w życie i nieliczni są znajdujący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zaś od fałszywych proroków którzy przychodzą do was w odzieniu owiec od wewnątrz zaś są wilki drapieżne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owoców ich poznacie ich czy nie zbierają z cierni winne-grona lub z ostów fig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każde drzewo dobre owoce dobre czyni zaś zgniłe drzewo owoce niegodziwe czyni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drzewo dobre owoców niegodziwych czynić ani drzewo zgniłe owoców dobrych 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drzewo nie czyniące owocu dobrego jest odcinane i w ogień jest rzucane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prawdziwie z owoców ich poznacie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każdy mówiący mi Panie Panie wejdzie do Królestwa Niebios ale czyniący wolę Ojca mojego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powiedzą Mi w ten dzień Panie Panie nie (w) Twoim imieniu prorokowaliśmy i (w) Twoim imieniu demony wyrzucaliśmy i (w) Twoim imieniu dzieła mocy liczne uczyniliśmy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wyznam im że nigdy poznałem was odstąpcie ode Mnie czyniący bezprawie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więc który słucha moich słów tych i czyni je będzie podobny on mężowi rozumnemu który zbudował dom jego na skale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deszcz i przyszły rzeki i powiały wiatry i napadły dom ten i nie upadł był ugruntowany bowiem na skale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słuchający moich słów tych i nie czyniący ich zostanie upodobniony mężowi głupiemu który zbudował dom jego na piasku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deszcz i przyszły rzeki i zawiały wiatry i uderzyły dom ten i upadł a był upadek jego wielki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kiedy zakończył Jezus słowa te były zdumiewane tłumy na naukę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bowiem nauczający ich jak władzę mający a nie jak znawcy Pisma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Zszedłszy zaś On z góry podążyły za Nim tłumy wielkie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trędowaty przyszedłszy oddał cześć Mu mówiąc Panie jeśli chciałbyś możesz mnie oczyścić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wyciągnąwszy rękę dotknął go Jezus mówiąc chcę zostań oczyszczony i zaraz został oczyszczony jego trąd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Jezus patrz nikomu powiedziałbyś ale odchodź siebie pokaż kapłanowi i przynieś dar który polecił Mojżesz na świadectwo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zaś Jezus do Kapernaum podszedł (do) Niego setnik prosząc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 Panie chłopiec mój jest złożony w domu sparaliżowany strasznie który jest dręczony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 mu Jezus Ja przyszedłszy uleczę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setnik powiedział Panie nie jestem wart aby mi pod dach wszedłbyś ale jedynie powiedz słowo i zostanie uzdrowione chłopiec mój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ja człowiek jestem pod władzą mający pode mną samym żołnierzy i mówię (do) tego pójdź i idzie a innemu chodź a przychodzi i niewolnikowi mojemu uczyń to i czyni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Jezus zdziwił się i powiedział podążającym amen mówię wam ani w Izraelu tak wielką wiarę znalazłem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liczni od wschodów i zachodów przyjdą i zostaną posadzeni z Abrahamem i Izaakiem i Jakubem w Królestwie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Królestwa zostaną wyrzuceni w ciemność zewnętrzną tam będzie płacz i zgrzytanie zębów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Jezus setnikowi odchodź a jak uwierzyłeś niech stanie się ci i został uzdrowiony chłopiec jego w godzinie 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Jezus do domu Piotra zobaczył teściową jego która jest złożona i gorączkującą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dotknął ręki jej i opuściła ją gorączka i została podniesiona i służyła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Wieczór zaś gdy stał się przyprowadzili Mu którzy są opętani przez demony licznych i wyrzucił duchy słowem i wszystkich źle mających się uleczył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zostałoby wypełnione co zostało powiedziane przez Izajasza proroka mówiącego On słabości nasze wziął i choroby poniósł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 wielkie tłumy wokół niego rozkazał odpłynąć na drugą stronę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jeden znawca Pisma powiedział Mu Nauczycielu będę podążał za Tobą gdzie jeśli poszedłbyś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Jezus lisy nory mają i ptaki nieba gniazda zaś Syn człowieka nie ma gdzie głowę skłoniłby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zaś (z) uczniów Jego powiedział Mu Panie pozwól mi najpierw odejść i pogrzebać 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podąż za Mną i pozwól martwym pogrzebać swoich 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Mu do łodzi podążyli za Nim uczniowie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trzęsienie wielkie stało się na morzu tak, że łódź być przykrywaną przez fale On zaś spał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uczniowie Jego obudzili Go mówiąc Panie uratuj nas giniemy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dlaczego trwożliwi jesteście małej wiary wtedy zostawszy podniesionym upomniał wiatry i morze i stała się cisza wielka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ludzie zdziwili się mówiąc jaki jest Ten że i wiatry i morze są posłuszne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Mu na drugą stronę do krainy Giergiezeńczyków wyszli naprzeciw Mu dwaj którzy są opętani przez demony z grobowców wychodząc groźni bardzo że nie mieć siły kto przejść obok przez drogę tamtą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krzyczeli mówiąc co nam i Tobie Jezusie Synu Boga przyszedłeś tu przed porą dręczyć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daleko od nich stado świń liczne które jest wypasywane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demony prosiły Go mówiąc jeśli wyrzucasz nas pozwól nam odejść w stado świń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odchodźcie zaś wyszedłszy odeszły w stado świń i oto ruszyło całe stado świń w dół zbocza w morze i umarły w wodzie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pasący uciekli i odszedłszy do miasta oznajmili wszystkie i  (o tych) którzy są opętani przez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całe miasto wyszło na spotkanie Jezusowi a zobaczywszy Go poprosili żeby przeszedłby od granic ich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do łodzi przeprawił się i przyszedł do własnego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przynieśli Mu sparaliżowanego na łożu który jest złożony a zobaczywszy Jezus wiarę ich powiedział sparaliżowanemu odwagi dziecko są odpuszczone tobie grzechy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niektórzy (ze) znawców Pisma powiedzieli w sobie Ten bluźni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 Jezus zamysły ich powiedział aby czemu wy rozważacie niegodziwe w sercach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jest łatwiejsze powiedzieć są odpuszczone twoje grzechy czy powiedzieć wstań i chodź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wiedzielibyście że władzę ma Syn człowieka na ziemi odpuszczać grzechy wtedy mówi sparaliżowanemu zostawszy podniesionym weź twoje łoże i odchodź do domu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zostawszy podniesionym poszedł do 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tłumy zdziwiły się i chwaliły Boga który dał władzę taką ludziom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Jezus stamtąd zobaczył człowieka siedzącego na cle Mateuszem który jest nazywany i mówi mu podąż za Mną i wstawszy podążył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Mu leżąc (przy stole) w domu i oto liczni celnicy i grzesznicy przyszedłszy leżeli (przy stole) razem z Jezusem i uczniami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 faryzeusze powiedzieli uczniom Jego dla- czego z celnikami i grzesznikami je nauczyciel wasz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usłyszawszy powiedział im nie potrzebę mają którzy są silni lekarza ale źle mający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poszedłszy zaś nauczcie się co jest miłosierdzia chcę a nie ofiary nie bowiem przyszedłem wezwać sprawiedliwych ale grzeszników do nawrócenia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podchodzą do Niego uczniowie Jana mówiąc dla- czego my i faryzeusze pościmy wiele zaś uczniowie twoi nie poszczą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Jezus nie mogą synowie sali weselnej smucić się przez ile z nimi jest oblubieniec przyjdą zaś dni kiedy zostałby odebrany od nich oblubieniec i wtedy będą pościć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zaś nakłada łaty szmaty nie zgręplowanej na płaszcz stary zrywa bowiem wypełnienie jego z płaszcza i gorsze rozdarcie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wrzucają wino nowe w bukłaki stare jeśli zaś nie są rozrywane bukłaki i wino jest wylewane i bukłaki zostaną zniszczone ale wrzucają wino nowe do bukłaków nowych i obie są zachowane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Mu mówiąc im oto przywódca jeden przyszedłszy oddał cześć Mu mówiąc że córka moja teraz umarła ale przyszedłszy nałóż rękę Twoją na nią i będzie żyła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zostawszy podniesionym Jezus podążył za nim i uczniowie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kobieta krwawiąca dwanaście lat podszedłszy z tyłu dotknęła frędzla płaszcza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Mówiła bowiem w sobie jeśli jedynie dotknęłabym się płaszcza Jego zostanę uratowana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zostawszy odwróconym i zobaczywszy ją powiedział odwagi córko wiara twoja ocaliła cię i została ocalona kobieta od godziny 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Jezus do domu przywódcy i zobaczywszy flecistów i tłum robiący zgiełk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oddalcie się nie bowiem umarła dziewczynka ale śpi i wyśmiewali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został wyrzucony tłum wszedłszy chwycił rękę jej i została wzbudzona dziewczynka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wyszła wieść ta na całą ziemię tą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przechodzącym stamtąd Jezusem podążyli za Nim dwaj niewidomi krzyczący i mówiący zlituj się (nad) nami Synu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zaś do domu podeszli (do) Niego niewidomi i mówi im Jezus wierzycie że mogę to uczynić mówią Mu tak Panie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dotknął oczu ich mówiąc według wiary waszej niech stanie się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otworzone ich oczy i szorstko upomniał ich Jezus mówiąc patrzcie nikt niech 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wyszedłszy rozpowiedzieli (o) Nim w całej ziemi 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wychodząc oto przyprowadzili Mu człowieka niemego który jest opętany przez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zostawszy wyrzuconym demon powiedział niemy i zdziwiły się tłumy mówiąc nigdy zostało ukazane takie w Izraelu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mówili przez przywódcę demonów wyrzuca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Jezus miasta wszystkie i wioski nauczając w zgromadzeniach ich i głosząc dobrą nowinę Królestwa i lecząc każdą chorobę i każdą słabość między ludem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tłumy ulitował się nad nimi gdyż byli którzy są osłabiani i którzy są porzuceni jakby owce nie mające pasterza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uczniom Jego wprawdzie żniwo wielkie zaś pracownicy nieliczni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Poproście więc Pana żniwa żeby wypuściłby pracowników na żniwo Jego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dwunastu uczniów Jego dał im władzę (nad) duchami nieczystymi żeby wyrzucać je i uleczać każdą chorobę i każdą słabość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dwunastu wysłanników imiona jest (są) te pierwszy Szymon który jest nazywany Piotr i Andrzej brat jego Jakub (ten) Zebedeusza i Jan brat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i Bartłomiej Tomasz i Mateusz celnik Jakub (ten) Alfeusza i Lebeusz który był przezywany Tadeusz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Kananejczyk i Judasz Iskariota i który wydał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dwunastu wysłał Jezus nakazawszy im mówiąc na drogę pogan nie odchodzilibyście i do miasta Samarytan nie weszlibyście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zaś raczej do owiec które są zgubione (z) domu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Idąc zaś głoście mówiąc że zbliżyło się Królestwo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Będących słabymi uleczcie trędowatych oczyszczajcie martwych wzbudzajcie demony wyrzucajcie darmo otrzymaliście darmo dajcie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nabywalibyście złoto ani srebro ani miedź do pasów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torbę w drogę ani dwie tuniki ani sandały ani laski godny bowiem pracownik pożywienia jego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które- zaś kolwiek miasto lub wioski weszlibyście wypytajcie się kto w nim godny jest i tam pozostańcie aż (kiedy)kolwiek wyszlibyście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Wchodząc zaś do domu pozdrówcie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wprawdzie byłby dom godny niech przyjdzie pokój wasz do niego jeśli zaś nie byłby godny pokój wasz do was niech zostanie zawrócony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jeśli nie przyjąłby was ani wysłuchałby słów waszych wychodząc dom lub miasto to strząśnijcie pył (ze) stóp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lżej będzie ziemi Sodomy i Gomory w dniu sądu niż miastu temu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wysyłam was jak owce w środek wilków stawajcie się więc rozumni jak węże i prości jak gołębice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zaś od ludzi będą wydawać bowiem was do sanhedrynów i w zgromadzeniach ich będą biczować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przed namiestników zaś i królów zostaniecie prowadzeni ze względu na Mnie na świadectwo im i poganom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wydaliby was nie martwilibyście się jak lub co powiedzielibyście zostanie dane bowiem wam w tej godzinie co powiecie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wy jesteście mówiący ale Duch Ojca waszego mówiący w 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 zaś brat brata na śmierć i Ojciec dziecko i powstaną dzieci przeciw rodzicom i uśmiercą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którzy są nienawidzeni przez wszystkich przez imię Moje zaś który wytrwał do końca ten zostanie zbawiony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prześladowaliby was w mieście tym uciekajcie do innego amen bowiem mówię wam nie skończylibyście miast Izraela aż (kiedy)kolwiek przyszedłby Syn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uczeń nad nauczyciela ani niewolnik nad pana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Wystarczające uczniowi aby stałby się jak nauczyciel jego i niewolnik jak pan jego jeśli gospodarza Belzebubem nazwali ile bardziej domowników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bójcie się ich nic bowiem jest które jest zakrytym co nie zostanie odsłonięte i ukryte co nie zostanie poznane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mówię wam w ciemności powiedzcie w świetle i co do ucha słyszycie ogłoście na tarasach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bójcie się od zabijających ciało zaś życia nie mogących zabić bójcie się zaś raczej mogący i życie i ciało zniszczyć w Gehennie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dwa wróbelki (za) assariona jest sprzedawane (są sprzedawane) i jeden z nich nie spadnie na ziemię bez Ojca waszego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 zaś i włosy głowy wszystkie które są policzonymi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bójcie się (od) wielu wróbelków przewyższacie 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więc który przyzna się wobec Mnie przed ludzi przyznam się i Ja do niego wobec Ojca Mojego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zaś kolwiek wyparłby się Mnie wobec ludzi wyprę się go i Ja wobec Ojca mojego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wnioskowalibyście że przyszedłem rzucić pokój na ziemię nie przyszedłem rzucić pokoju ale miecz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bowiem poróżnić człowieka przeciw ojcu jego i córkę przeciw matce jej i synową przeciw teściowej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wrogowie człowieka domownicy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Okazujący czułość ojcu lub matce nade Mnie nie jest Mnie godny i okazujący czułość syna lub córkę nade Mnie nie jest Mnie godny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nie bierze krzyża jego i podąża za Mną nie jest Mnie godny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który znalazł życie jego zgubi je i (ten) który zgubił życie jego ze względu na Mnie znajdzie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Przyjmujący was Mnie przyjmuje i Mnie przyjmujący przyjmuje (Tego) który wysłał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Przyjmujący proroka w imieniu proroka zapłatę proroka weźmie i przyjmujący sprawiedliwego w imieniu sprawiedliwego zapłatę sprawiedliwego weźmie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jeśli dałby wypić jednemu (z) małych tych kubek zimnego jedynie w imieniu ucznia amen mówię wam nie zgubiłby zapłaty jego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kiedy skończył Jezus zarządzając dwunastoma uczniami Jego przeszedł stamtąd nauczać i głosić w miastach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Jan usłyszawszy w więzieniu (o) czynach Pomazańca posławszy dwóch uczniów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Ty jesteś przychodzący czy innego oczekujemy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im poszedłszy oznajmijcie Janowi co słyszycie i widzicie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Niewidomi odzyskują wzrok i kulawi chodzą trędowaci są oczyszczani i głuchoniemi słyszą martwi są wzbudzani a ubogim jest głoszona dobra nowina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szczęśliwy jest który jeśli nie zostałby zgorszony przeze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zaś gdy idą zaczął Jezus mówić tłumom o Janie co wyszliście na pustkowiu oglądać trzcinę przez wiatr która jest wstrząsana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wyszliście zobaczyć człowieka w miękkie szaty który jest przyodziany oto miękkie noszący w domach królów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wyszliście zobaczyć proroka tak mówię wam i więcej (niż) proroka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 jest o którym jest napisane oto Ja wysyłam zwiastuna mojego przed obliczem Twoim który przygotuje drogę Twoją przed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nie jest wzbudzony wśród zrodzonych z kobiet większy (od) Jana Zanurzającego zaś mniejszy w Królestwie Niebios większy (od) niego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dni Jana Zanurzającego aż do teraz Królestwo Niebios ulega gwałtowi i gwałtownicy porywają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prorocy i Prawo aż do Jana prorokowali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chcecie przyjąć on jest Eliasz mający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uszy słuchać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zaś przyrównam pokolenie to podobne jest chłopczykom na rynkach siedzącym i przemawiającym do towarzyszy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 zagraliśmy na flecie wam a nie zatańczyliście śpiewaliśmy żałobne pieśni wam a nie uderzyliście się (w pierś)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Jan ani jedzący ani pijący i mówią demona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człowieka jedzący i pijący i mówią oto człowiek żarłok i nadużywający wina celników przyjaciel i grzeszników i została uznana za sprawiedliwą mądrość z dzieci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zaczął łajać miasta w których stało się najwięcej dzieł mocy Jego że nie opamiętały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 Chorozain biada ci Betsaido że jeśli w Tyrze i Sydonie stały się dzieła mocy które stały się w was dawno (kiedy)kolwiek w worze i popiele opamiętały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mówię wam Tyrowi i Sydonowi lżej będzie w dniu sądu niż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Kapernaum aż do nieba które zostało wywyższone aż do piekła zostaniesz strącone gdyż jeśli w Sodomie stały się dzieła mocy które stały się w tobie pozostały (kiedy)kolwiek aż do dzisiaj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mówię wam że ziemi Sodomy lżej będzie w dniu sądu niż tobie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porze odpowiedziawszy Jezus powiedział wyznaję Cię Ojcze Panie nieba i ziemi że zakryłeś te przed mądrymi i rozumnymi i objawiłeś te niemowlętom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Ojcze gdyż takie stało się upodobanie przed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mi zostało przekazane (zostały przekazane) przez Ojca mojego i nikt poznaje Syna jeśli nie Ojciec ani Ojca ktoś poznaje jeśli nie Syn i którym jeśli chciałby Syn objawić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 do Mnie wszyscy trudzący się i którzy są obciążeni a Ja dam odpocząć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jarzmo moje na was i nauczcie się ode Mnie że łagodny jestem i pokorny sercem a znajdziecie odpoczynek duszom waszym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jarzmo moje łagodne i ciężar mój lekki jest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porze poszedł Jezus (w) szabaty przez pola uprawne zaś uczniowie Jego zgłodnieli i zaczęli zrywać kłosy i 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zobaczywszy powiedzieli Mu oto uczniowie twoi czynią co nie wolno czynić w szabat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im nie przeczytaliście co uczynił Dawid kiedy zgłodniał on i (ci)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Boga i chleby przedkładania zjadł których nie które wolno było mu zjeść ani (tym) z nim jeśli nie kapłanom samym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nie przeczytaliście w Prawie że (w) szabaty kapłani w świątyni szabat profanują i niewinni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(od) świątyni większe jest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poznaliście co jest miłosierdzia chcę a nie ofiary nie (kiedy)kolwiek potępiliście niewinnych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jest i szabatu Syn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przeszedłszy stamtąd przyszedł do zgromadzenia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człowiek był rękę mający uschłą i zapytali Go mówiąc czy wolno (w) szabaty uleczać aby oskarżyliby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im kim będzie z was człowiek który będzie mieć owcę jedną i jeśli wpadłaby ta (w) szabaty w dół czyż nie chwyci jej i wzbudzi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więcej więc przewyższa człowiek owcę tak, że wolno (w) szabaty dobrze 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(temu) człowiekowi wyciągnij rękę twoją i wyciągnął i została przywrócona zdrowa jak inna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naradę przyjęli przeciw Niemu wyszedłszy żeby Go zgubiliby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poznawszy oddalił się stamtąd i podążyły za Nim tłumy wielkie i uleczył ich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upomniał ich aby nie widocznym Go uczyniliby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zostałoby wypełnione które zostało powiedziane przez Izajasza proroka mówiącego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chłopiec mój którego wybrałem Umiłowany mój w którym miała upodobanie dusza moja położę Ducha mojego na Nim i sąd narodom oznajmi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kłócił się ani będzie wykrzykiwał ani usłyszy ktoś na placach głos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która jest złamana nie złamie i knota który jest tlący nie zgasi aż (kiedy)kolwiek wypuściłby do zwycięstwa sąd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imieniu Jego narody będą mieć nadzieję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został przyprowadzony Mu który jest opętany przez demona niewidomy i niemy i uleczył go tak, że niewidomy i głuchoniemy i mówić i widzieć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zdumiewały się wszystkie tłumy i mówiły czy nie Ten jest Syn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usłyszawszy powiedzieli Ten nie wyrzuca demony jeśli nie w Belzebula przywódcę demonów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Znając zaś Jezus zamysły ich powiedział im każde Królestwo które zostało podzielone przeciw sobie jest pustoszone i każde miasto lub dom który został podzielony w sobie nie zostanie ostały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szatan szatana wyrzuca w sobie został podzielony jak więc zostanie ostałe królestwo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Ja w Belzebula wyrzucam demony synowie wasi w kim wyrzucają przez to oni wam będą sędziowie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Ja w Duchu Boga wyrzucam demony zatem nadeszło do was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jak może ktoś wejść w dom mocarza i rzeczy jego zagrabić jeśli nie najpierw związałby mocarza i wtedy dom jego zagrabi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będący ze Mną przeciw Mnie jest i nie zbierający ze Mną rozprasza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mówię wam wszelki grzech i bluźnierstwo zostanie odpuszczone ludziom zaś (na) Ducha bluźnierstwo nie zostanie odpuszczone ludziom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który- kolwiek powiedziałby słowo przeciw Synowi człowieka zostanie odpuszczone mu który- zaś kolwiek powiedziałby przeciw Duchowi Świętemu nie zostanie odpuszczone mu ani w tym wieku ani w nadchodzącym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uczyńcie drzewo dobre i owoc jego dobry lub uczyńcie drzewo zgniłe i owoc jego zgniły z bowiem owocu drzewo jest znane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Płody żmij jak możecie dobre mówić niegodziwi będąc z bowiem obfitości serca usta mówi (mówią)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z dobrego skarbca serca wyrzuca dobre i niegodziwy człowiek z niegodziwego skarbca wyrzuca niegodziwe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każda wypowiedź bezczynną którą jeśli powiedzieliby ludzie zdadzą za nią słowo w dzień sądu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bowiem słów twoich zostaniesz uznany za sprawiedliwego i ze słów twoich zostaniesz potępiony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 niektórzy znawcy Pisma i faryzeusze mówiąc Nauczycielu chcemy od Ciebie znak zobaczyć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pokolenie niegodziwe i cudzołożne znaku poszukuje i znak nie zostanie dany mu jeśli nie znak Jonasza proroka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był Jonasz w brzuchu wieloryba trzy dni i trzy noce tak będzie Syn człowieka w sercu ziemi trzy dni i trzy noce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Niniwici powstaną na sądzie z pokoleniem tym i zasądzą je że opamiętali się na głoszenie Jonasza a oto więcej (niż) Jonasz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południa zostanie wzbudzona na sądzie z pokoleniem tym i zasądzi je gdyż przyszła z kresów ziemi usłyszeć mądrość Salomona a oto więcej (niż) Salomon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nieczysty duch wyszedłby z człowieka przechodzi przez bezwodne miejsca szukając odpoczynku i nie znajduje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zawrócę do domu mojego skąd wyszedłem i przyszedłszy znajduje nie będące zajętym które jest zamiecionym i które jest przystrojonym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idzie i bierze ze sobą siedem innych duchów złośliwszych (od) siebie i wszedłszy mieszkają tam i staje się ostatnie człowieka tego gorsze (od) pierwszych tak będzie i pokoleniu temu niegodziwemu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zaś on gdy mówi tłumom oto matka i bracia Jego stanęli na zewnątrz szukając (by) Mu powiedzieć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ktoś Mu oto matka Twoja i bracia Twoi na zewnątrz stoją szukając (by) Tobie powiedzieć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który powiedział Mu kto jest matka moja i kim są bracia moi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wyciągnąwszy rękę Jego na uczniów Jego powiedział oto matka moja i bracia moi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Kto- bowiem kolwiek uczyniłby wolę Ojca mojego w niebiosach ten mój brat i siostra i matka jest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dniu tym wyszedłszy Jezus z domu usiadł obok morza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zebrane do Niego tłumy wielkie tak, że On w łódź wszedłszy siedzieć i cały tłum na brzegu stał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wiele w przykładach mówiąc oto wyszedł siejący siać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siać on które wprawdzie padły obok drogi i przyszedł (przyszły) ptaki i pożarł (pożarły)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padło (padły) na kamienne gdzie nie miało ziemi wiele i zaraz wzeszło (wzeszły) z powodu (że) nie mieć głębokiej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Słońcu zaś gdy wzeszło zostało spieczone (zostały spieczone) i z powodu nie mieć korzenia został wysuszony (zostały wysuszone)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padło (padły) na ciernie i wyrosły ciernie i zadusiły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padło (padły) na ziemię dobrą i dawał (dawały) owoc to wprawdzie sto to zaś sześćdziesiąt to zaś trzydzieści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uszy słuchać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podszedłszy uczniowie powiedzieli Mu dla- czego w przykładach mówisz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że wam jest dane poznać tajemnice Królestwa Niebios tamtym zaś nie jest dane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ma zostanie dane mu i będzie uczyniony obfitującym kto zaś nie ma i co ma zostanie odebrane od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w przykładach im mówię gdyż patrząc nie widzą i słuchając nie słyszą ani rozumieją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 wypełnione na nich prorokowanie Izajasza mówiące słuchem będziecie słuchać i nie zrozumielibyście i patrząc będziecie patrzeć i nie zobaczylibyście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utuczone bowiem serce ludu tego i uszami z trudem usłyszeli i oczy ich zamknęli by czasem nie zobaczyliby oczyma i uszami usłyszeliby i sercem zrozumieliby i nawróciliby się i uzdrowiłbym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zaś szczęśliwe oczy gdyż widzą i uszy wasze gdyż słyszą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bowiem mówię wam że liczni prorocy i sprawiedliwi pożądali zobaczyć co widzicie a nie zobaczyli i usłyszeć co słyszycie a nie usłyszeli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więc posłuchajcie przykładu (o) siejącym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(Do) każdego słyszącego słowo (o) Królestwie a nie rozumiejącego przychodzi niegodziwy i porywa co jest zasiane w sercu jego ten jest obok drogi który został zasiany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kamienne co zostało zasiane ten jest słowo słuchający a zaraz z radością przyjmujący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zaś korzenia w sobie ale niestały jest gdy stał się zaś ucisk lub prześladowanie przez słowo zaraz jest zgorszony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ciernie co zostało zasiane ten jest słowo słuchający a troska wieku tego i oszustwo bogactwa zadusza słowo i bezowocnym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ziemię dobrą co zostało zasiane ten jest słowo słuchający i rozumiejący który właśnie owoc przynosi i czyni ten wprawdzie sto ten zaś sześćdziesiąt ten zaś trzydzieści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przykład podał im mówiąc zostało przyrównane Królestwo Niebios człowiekowi który zasiał dobre nasienie na polu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zaś spać ludzie przyszedł jego wróg i zasiał chwast po- środku pszenicy i odszedł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wypuściło źdźbło i owoc uczyniło wtedy został ukazany i chwast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Podszedłszy zaś niewolnicy gospodarza powiedzieli mu panie czyż nie dobre nasienie zasiałeś na twoim polu skąd więc ma chwast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im wrogi człowiek to uczynił zaś niewolnicy powiedzieli mu chcesz więc odszedłszy zebralibyśmy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nie by czasem zbierając chwasty wykorzenilibyście równocześnie (z) nimi pszenicę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Pozwólcie być rosnącym razem obu aż do żniwa i w porze żniwa powiem żniwiarzom zbierzcie najpierw chwast i zwiążcie je we wiązki ku spalić je zaś pszenicę zbierzcie do spichlerza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przykład podał im mówiąc podobne jest Królestwo Niebios ziarnu gorczycy które wziąwszy człowiek zasiał na polu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mniejsze wprawdzie jest (od) wszystkich nasion kiedy zaś dałoby wzrost większe (od) jarzyn jest i staje się drzewo tak, że przyjść ptaki nieba i gnieździć się w gałęziach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przykład powiedział im podobne jest Królestwo Niebios zakwasowi który wziąwszy kobieta zmieszała w mąki pszennej satony trzy aż do kiedy zostało zakwaszone całe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wszystkie powiedział Jezus w przykładach tłumom i bez przykładu nie mówił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zostałoby wypełnione co zostało powiedziane przez proroka mówiącego otworzę w przykładach usta moje wypowiem które są ukryte od założenia świata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zostawiwszy tłumy przyszedł do domu Jezus i podeszli do Niego uczniowie Jego mówiąc wyjaśnij nam przykład chwastów pola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siejący dobre nasienie jest Syn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pole jest świat zaś dobre nasienie tymi są synowie Królestwa zaś chwast są synowie niegodziwego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wrogim który zasiał je jest oszczerca zaś żniwo koniec wieku jest zaś żniwiarzami zwiastunowie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więc jest zbierany chwast i ogniem jest spalana tak będzie na końcu wieku 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Wyśle Syn człowieka zwiastunów Jego i zbiorą z Królestwa Jego wszelkie zgorszenia i czyniących bezprawie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ich w piec ognia tam będzie płacz i zgrzytanie zębów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sprawiedliwi rozbłysną jak słońce w Królestwie Ojca ich mający uszy słuchać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podobne jest Królestwo Niebios skarbowi który jest ukryty w polu który znalazłszy człowiek ukrył i z radości jego odchodzi i wszystkie ile ma sprzedaje i kupuje pole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podobne jest Królestwo Niebios człowiekowi kupcowi szukającemu dobrych pereł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znalazłszy jedną drogocenną perłę odszedłszy sprzedał wszystkie ile miał i kupił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podobne jest Królestwo Niebios sieci która została rzucona do morza i ze wszelkiego rodzaju która zebrała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kiedy została wypełniona wyciągnąwszy na brzeg i usiadłszy zebrali dobre do naczyń zaś bezużyteczne na zewnątrz rzucili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 na końcu wieku wyjdą zwiastunowie i odłączą niegodziwych z pośród sprawiedliwych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ich do pieca ognia tam będzie płacz i zgrzytanie zębów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Jezus zrozumieliście te wszystkie mówią Mu tak Panie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im dla- tego każdy znawca Pisma który został uczyniony uczniem w Królestwie Niebios podobny jest człowiekowi gospodarzowi który wyrzuca ze skarbca jego nowe i stare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kiedy skończył Jezus przykłady te przeniósł się stamtąd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do ojczyzny Jego nauczał ich w zgromadzeniu ich tak, że być zdumiewanymi im i mówić skąd temu mądrość ta i dzieła mocy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Ten jest cieśli Syn czyż nie matka Jego jest nazywana Mariam a bracia Jego Jakub i Józef i Szymon i Judasz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siostry Jego czyż nie wszystkie u nas są skąd więc Temu te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gorszeni w Nim zaś Jezus powiedział im nie jest prorok lekceważony jeśli nie w ojczyźnie jego i w 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tam dzieł mocy wielu przez niewiarę ich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porze usłyszał Herod tetrarcha wieść (o)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chłopcom jego Ten jest Jan Zanurzający on został wzbudzony z martwych i przez to dzieła mocy dokonują się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Herod chwyciwszy Jana związał go i umieścił w strażnicy z powodu Herodiady żony Filipa brata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bowiem mu Jan nie wolno ci mieć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chcąc go zabić bał się tłumu gdyż jako proroka go mieli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Urodziny zaś gdy są prowadzone Heroda zatańczyła córka Herodiady na środku i spodobała się Herodowi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pod przysięgą wyznał jej dać co jeśli poprosiłaby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która została podpuszczona przez matkę jej daj mi mówi tu na półmisku głowę Jana Zanurzającego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zasmucony król z powodu zaś przysiąg i leżących (przy stole) razem rozkazał zostać dane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posławszy ściął głowę Jana w strażnicy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przyniesiona głowa jego na półmisku i została dana dziewczynce i zaniosła matce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uczniowie jego zabrali ciało i pogrzebali je i przyszedłszy oznajmili Jezusowi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Jezus oddalił się stamtąd w łodzi na puste miejsce na osobności i usłuchawszy tłumy podążyły za Nim pieszo z miast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Jezus zobaczył wielki tłum i ulitował się nad nimi i uleczył chorych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Wieczór zaś gdy stał się podeszli do Niego uczniowie Jego mówiący puste jest (to) miejsce i godzina już przeminęła rozpuść tłumy aby odszedłszy do wiosek kupiliby sobie pokarmy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im nie potrzebę mają odejść dajcie im wy zjeść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mówią Mu nie mamy tutaj jeśli nie pięć chlebów i dwie ryby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przynieście Mi je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rozkazawszy tłumom zostać posadzonym na trawie i wziąwszy pięć chlebów i dwie ryby spojrzawszy do góry w niebo pobłogosławił i połamawszy dał uczniom chleby zaś uczniowie tłumom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zjedli wszyscy i zostali nasyceni i zabrali zbywającego (z) kawałków dwanaście koszów pełnych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jedzących było mężów jakby pięć tysięcy bez kobiet i dzieciątek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przymusił Jezus uczniów Jego wejść do łodzi i wyprzedzać Go na drugą stronę aż kiedy oddaliłby tłumy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oddaliwszy tłumy wszedł na górę na osobności pomodlić się wieczór zaś gdy stał się sam był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łódź już pośrodku morza była która jest nękana przez fale był bowiem przeciwny wiatr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(O) czwartej zaś straży nocy przyszedł do nich Jezus chodząc po morzu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 Go uczniowie po morzu chodzącego zostali poruszeni mówiąc że zjawa jest i ze strachu krzyczeli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zaś powiedział (do) nich Jezus mówiąc bądźcie odważni Ja jestem nie bójcie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Mu Piotr powiedział Panie jeśli Ty jesteś każ mi do Ciebie przyjść po wodach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przyjdź i zszedłszy z łodzi Piotr poszedł po wodach przyjść do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zaś wiatr mocny przestraszył się i zacząwszy być topionym krzyknął mówiąc Panie uratuj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zaś Jezus wyciągnąwszy rękę chwycił go i mówi mu małej wiary na co zwątpiłeś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weszli oni do łodzi uciszył się wiatr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łodzi przyszedłszy oddali cześć Mu mówiąc prawdziwie Boga Syn jesteś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przeprawiwszy się przyszli na ziemię Genezaret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rozpoznawszy Go mężowie miejsca tego wysłali do wszystkich (w) okolicy tej i przynieśli Mu wszystkich źle mających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prosili Go aby jedynie dotknęliby się frędzla płaszcza Jego i ilu dotknęło się zostali uratowani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podchodzą do Jezusa z Jerozolimy znawcy Pisma i faryzeusze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czego uczniowie Twoi przekraczają przekaz starszych nie bowiem myją rąk ich kiedy chleb jedliby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dla- czego i wy przekraczacie przykazanie Boga z powodu przekazu waszego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Bóg przykazał mówiąc szanuj ojca twojego i matkę i złorzeczący ojcu lub matce śmiercią niech umiera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mówicie który- kolwiek powiedziałby ojcu lub matce dar co jeśli ode Mnie miałbyś jako pomoc i nie szanowaliby ojca jego lub matkę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unieważniliście przykazanie Boga przez przekaz wasz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 dobrze prorokował o was Izajasz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Zbliża się (do) Mnie lud ten ustami ich i wargami Mnie szanuje zaś serce ich daleko oddala się ode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Daremnie zaś czczą Mnie nauczając nauki przykazań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tłum powiedział im słuchajcie i rozumiejcie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wchodzące do ust czyni pospolitym człowieka ale wychodzące z ust to czyni pospolitym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podszedłszy uczniowie Jego powiedzieli Mu wiesz że faryzeusze usłyszawszy (to) słowo zostali zgorszeni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każda roślina której nie zasadził Ojciec mój niebiański zostanie wykorzeniona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Zostawcie ich przewodnicy są niewidomi niewidomych niewidomy zaś niewidomego jeśli prowadziłby obaj do dołu wpadną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Piotr powiedział Mu wyjaśnij nam przykład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nadal i wy nierozumni jesteście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rozumiecie że wszystko wchodzące do ust do żołądka mieści się i do ustępu jest wyrzucane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wychodzące z ust z serca wychodzi i te czyni pospolitym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bowiem serca wychodzą rozważania niegodziwi morderstwa cudzołóstwa nierządy kradzieże fałszywe świadectwa bluźnierstwa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jest czyniące pospolitym człowieka zaś nieumytymi rękami zjeść nie czyni pospolitym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stamtąd Jezus oddalił się do części Tyru i Sydonu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kobieta kananejska z granic tych wyszedłszy głośno wołała (do) Niego mówiąc zlituj się (nade) Mną Panie Synu Dawida córka moja źle jest opętana przez demona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 odpowiedział jej słowem i podszedłszy uczniowie Jego pytali Go mówiąc oddal ją gdyż krzyczy za nami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nie zostałem wysłany jeśli nie do owiec które są zgubione (z) domu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przyszedłszy oddała cześć Mu mówiąc Panie pomóż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nie jest dobre wziąć chleb dzieci i rzucić szczeniętom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powiedziała tak Panie i bowiem szczenięta je (jedzą) z okruszyn padających ze stołu panów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odpowiedziawszy Jezus powiedział jej o kobieto wielka twoja wiara niech stanie się ci jak chcesz i została uzdrowiona córka jej od godziny 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przeszedłszy stamtąd Jezus przyszedł do morza Galilei i wszedłszy na górę usiadł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podeszły (do) Niego tłumy wielkie mające z sobą kulawych niewidomych głuchoniemych kalekich i innych wielu i składali ich do stóp Jezusa i uleczył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tłumy zdziwić się widząc głuchoniemych mówiących kalekich zdrowych kulawych chodzących i niewidomych widzących i chwalili Boga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przywoławszy uczniów Jego powiedział lituję się nad tłumem gdyż już dni trzy pozostają przy Mnie a nie mają co zjedliby i oddalić ich głodnych nie chcę by czasem nie zostaliby osłabieni w drodze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Mu uczniowie Jego skąd nam na pustkowiu chleby tak liczne żeby nasycić tłum tak wielki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Jezus ile chlebów macie zaś powiedzieli siedem i trochę rybek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tłumom położyć się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siedem chlebów i ryby podziękowawszy połamał i dał uczniom Jego zaś uczniowie tłumowi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zjedli wszyscy i zostali nasyceni i zebrali zbywającego (z) kawałków siedem koszy pełnych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jedzących było cztery tysiące mężów bez kobiet i dzieciątek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oddaliwszy tłumy wszedł do łodzi i przyszedł w granice Magdaleńskie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faryzeusze i saduceusze poddając próbie zapytali Go (o) znak z nieba (by) pokazać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wieczór gdy stał się mówicie piękna pogoda czerwieni się bowiem niebo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rano dzisiaj pora deszczowa czerwieni się bowiem posępniejące niebo obłudnicy wprawdzie oblicze nieba umiecie rozsądzać zaś znaków pór nie możecie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Pokolenie niegodziwe i cudzołożne znaku poszukuje i znak nie zostanie dany mu jeśli nie znak Jonasza proroka i pozostawiwszy ich odszedł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uczniowie Jego na drugą stronę zapomnieli chlebów wziąć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im patrzcie i zważcie na zakwas faryzeuszów i saduceuszów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rozważali w sobie mówiąc że chleba nie wzięliśmy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Poznawszy zaś Jezus powiedział im dlaczego rozważacie w sobie małej wiary że chlebów nie wzięliście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rozumiecie ani pamiętacie pięć chlebów (dla) pięciu tysięcy i ile koszów wzięliście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siedem chlebów (dla) czterech tysięcy i ile koszów wzięliście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nie rozumiecie że nie o chlebie powiedziałem wam zważać na zakwas faryzeuszów i saduceuszów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zrozumieli że nie powiedział wystrzegać się od zakwasu chleba ale od nauki faryzeuszów i saduceuszów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zaś Jezus do części Cezarei Filipowej pytał uczniów Jego mówiąc co (o) Mnie mówią ludzie być Synowi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(za) wprawdzie Jana Zanurzającego inni zaś Eliasza inni zaś Jeremiasza lub jednego (z) proroków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wy zaś co (o) Mnie mówicie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Szymon Piotr powiedział Ty jesteś Pomazaniec Syn Boga żyjącego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mu szczęśliwy jesteś Szymonie bar Jona gdyż ciało i krew nie objawiły ci ale Ojciec mój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zaś ci mówię że Ty jesteś Piotr i na tej skale zbuduję moje zgromadzenie i bramy piekła nie przemogą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ci klucze Królestwa Niebios i co jeśli związałbyś na ziemi będzie które jest związane w niebiosach i co jeśli rozwiązałbyś na ziemi będzie które jest rozwiązane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przykazał uczniom Jego aby nikomu mówiliby że On jest Jezus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wtedy zaczął Jezus ukazywać uczniom Jego że trzeba Mu odejść do Jerozolimy i wiele wycierpieć od starszych i arcykapłanów i znawców Pisma i zostać zabitym i trzeciego dnia zostać wzbudzonym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na bok Go Piotr zaczął upominać Go mówiąc życzliwym Ci Panie nie będzie Ci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obróciwszy się powiedział Piotrowi odchodź za Mnie szatanie zgorszenie Mi jesteś gdyż nie myślisz (o tym, co) Boga ale (co)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uczniom Jego jeśli ktoś chce za Mną przyjść niech się wyprze siebie i niech zabierze krzyż jego i niech podąża za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chciałby duszę jego uratować zgubi ją który- zaś kolwiek zgubiłby duszę jego ze względu na Mnie znajdzie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(W) czym bowiem ma jako pomoc człowiek jeśli świat cały zyskałby zaś dusza jego doznałaby straty lub co da człowiek w zamian za duszę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Zamierza bowiem Syn człowieka przyjść w chwale Ojca Jego ze zwiastunami Jego i wtedy odda każdemu według postępowania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są niektórzy (z) tu stojących którzy nie skosztowaliby śmierci aż (kiedy)kolwiek zobaczyliby Syna człowieka przychodzącego w Królestwie Jego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dniach sześciu bierze ze sobą Jezus Piotra i Jakuba i Jana brata jego i wprowadza ich na górę wysoką na osobności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przemieniony przed nimi i zajaśniała oblicze Jego jak słońce zaś szaty Jego stał się (stały się) białe jak światło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zostali ukazani im Mojżesz i Eliasz z Nim wspólnie rozmawiając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Piotr powiedział Jezusowi Panie dobre jest nam tu być jeśli chcesz uczynilibyśmy tu trzy namioty Tobie jeden i Mojżeszowi jeden i jeden Eliaszowi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On gdy mówi oto chmura świetlista ocieniła ich i oto głos z chmury mówiący Ten jest Syn mój umiłowany w którym upodobałem Jego słuchajcie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usłyszawszy uczniowie upadli na oblicze ich i przestraszyli się bardzo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Jezus dotknął ich i powiedział zostańcie wzbudzeni i nie bójcie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Podniósłszy zaś oczy ich nikogo zobaczyli jeśli nie Jezusa jedynego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schodząc oni z góry przykazał im Jezus mówiąc nikomu powiedzielibyście widzenia aż do kiedy Syn człowieka z martwych powstałby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 uczniowie Jego mówiąc dlaczego więc znawcy Pisma mówią że Eliasz musi przyjść najpierw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odpowiedziawszy powiedział im Eliasz wprawdzie przychodzi najpierw i przywróci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Eliasz już przyszedł i nie poznali go ale uczynili z nim jak chcieli tak i Syn człowieka ma cierpieć przez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zrozumieli uczniowie że o Janie Zanurzającym powiedział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ich do tłumu podszedł (do) Niego człowiek padając na kolana (przed)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 Panie zlituj się (nad) moim synem gdyż lunatykuje i źle cierpi wielokrotnie bowiem pada w ogień i wielokrotnie do wody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przyprowadziłem go uczniom Twoim i nie mogli go uleczyć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o pokolenie niewierne i które jest przewrócone aż do kiedy będę z wami aż do kiedy będę znosił was przynieście Mi go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upomniał go Jezus i wyszedł z niego demon i został uleczony chłopiec od godziny 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podszedłszy uczniowie Jezusa na osobności powiedzieli dla- czego my nie mogliśmy wyrzucić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im z powodu niewiary waszej amen bowiem mówię wam jeśli mielibyście wiarę jak ziarno gorczycy powiecie górze tej przejdź stąd tam i przejdzie i nic będzie niemożliwe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rodzaj nie wychodzi jeśli nie w modlitwie i poście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Postępując zaś oni w Galilei powiedział im Jezus ma Syn człowieka być wydany w ręce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zabiją Go a trzeciego dnia zostanie wzbudzony i zostali zasmuceni bardzo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zaś oni do Kapernaum podeszli dwudrachmy biorący (do) Piotra i powiedzieli Nauczyciel wasz nie płaci cła dwudrachm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tak i gdy wszedł do domu uprzedził go Jezus mówiąc co ci zdaje się Szymonie królowie ziemi od kogo przyjmują cła lub pogłowne od synów ich czy od obcych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Piotr od obcych powiedział mu Jezus zatem prawdziwie wolni są synowie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nie zgorszylibyśmy ich poszedłszy do morza rzuć haczyk i wyciągnąwszy pierwszą rybę weź i otworzywszy usta jej znajdziesz stater ten wziąwszy daj im za Mnie i Ciebie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godzinie podeszli uczniowie (do) Jezusa mówiąc kto zatem większy jest w Królestwie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Jezus dzieciątko postawił je w pośród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amen mówię wam jeśli nie zawrócilibyście i stalibyście się jak dzieciątka nie weszlibyście do Królestwa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więc poniżyłby siebie jak dzieciątko to ten jest większy w Królestwie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jeśli przyjąłby dzieciątko takie jedno w imieniu moim Mnie przyjmuje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zaś kolwiek zgorszyłby jednego (z) małych tych wierzących we Mnie jest korzystne mu aby zostałby zawieszony kamień młyński ośli na szyi jego i zostałby utopiony w głębinie morza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światu przez zgorszenia konieczność bowiem jest przyjść zgorszenia nadto biada człowiekowi temu przez którego zgorszenie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ręka twoja lub stopa twoja gorszy cię odetnij je i rzuć od ciebie dobre ci jest wejść do życia kulawym niż kalekim lub dwie ręce lub dwie stopy mając zostać rzuconym do ognia wiecznego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oko twoje gorszy cię wyrwij je i rzuć od ciebie dobre ci jest jednookim do życia wejść niż dwoje oczu mając zostać wyrzuconym w Gehennę ognia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nie zlekceważylibyście jednego (z) małych tych mówię bowiem wam że zwiastunowie ich w niebiosach przez cały patrzą (na) oblicze Ojca mojego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Syn człowieka uratować które jest zgubione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wam zdaje się jeśli stałoby się jakiemuś człowiekowi sto owce i zostałaby zwiedziona jedna z nich czyż nie opuściwszy dziewięćdziesięciu dziewięciu na górach poszedłszy szuka która jest zabłąkana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stałoby się znaleźć ją amen mówię wam że raduje się z tej bardziej niż z dziewięćdziesięciu dziewięciu nie które są zabłąkane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nie jest wola wobec Ojca waszego w niebiosach aby zginąłby jeden (z) małych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zgrzeszyłby przeciw tobie brat twój odchodź i upomnij go między tobą a nim samym jeśli cię posłuchałby zyskałeś brata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posłuchałby weź z tobą jeszcze jednego lub dwóch aby na ustach dwóch świadków lub trzech zostałaby postawiona cała wypowiedź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posłuchałby ich powiedz zgromadzeniu jeśli zaś i zgromadzenia nie posłuchałby niech jest ci tak, jak poganin i celnik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ile jeśli związalibyście na ziemi będzie które jest związane w niebie i jakie jeśli rozwiązalibyście na ziemi będzie które jest rozwiązane w niebie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mówię wam że jeśli dwaj (z) was zgodziliby się na ziemi co do wszelkiej sprawy (o) którą jeśli prosiliby stanie się im u Ojca mojego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są dwaj lub trzej którzy są zebrani w moje imię tam jestem w pośród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podszedłszy (do) Niego Piotr powiedział Panie jak często zgrzeszy przeciw Mnie brat mój i odpuszczę mu aż do siedmiokroć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 nie mówię ci aż do siedmiokroć ale aż do siedemdziesiąt kroć siedem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zostało przyrównane Królestwo Niebios człowiekowi królowi który chciał rozliczyć się rachunkiem z niewolnikami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Zacząwszy zaś oni rozliczać został przyprowadzony mu jeden winien dziesiątki tysięcy talentów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mając zaś on oddać rozkazał mu pan jego zostać sprzedanym i żonę jego i dzieci i wszystkie ile miał i zostać oddane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Padłszy więc niewolnik oddał cześć mu mówiąc panie stań się cierpliwy nade mną i wszystkie ci oddam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Zlitowawszy się zaś pan niewolnika tego uwolnił go i dług odpuścił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zaś niewolnik ten znalazł jednego (ze) współniewolników jego który był winien mu sto denarów i chwyciwszy go dusił mówiąc oddaj mi co coś jesteś winny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Upadłszy więc współniewolnik jego do stóp jego prosił go mówiąc stań się cierpliwy dla mnie a wszystko oddam 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 chciał ale odszedłszy wrzucił go do strażnicy aż co oddałby które jest dłużne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współniewolnicy jego (co) które stało się zostali zasmuceni bardzo i przyszedłszy wyjaśnili panu ich wszystkie (co) które 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przywoławszy go pan jego mówi mu niewolniku niegodziwy cały dług ten odpuściłem ci skoro poprosiłeś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trzeba było i tobie zlitować się (nad) współniewolnikiem twoim jak i ja (nad) tobą zlitowałem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zostawszy rozgniewanym pan jego wydał go oprawcom aż do kiedy oddałby wszystko co jest winien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Ojciec mój niebiański uczyni wam jeśli nie odpuścilibyście każdy bratu jego z serc waszych upadków ich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kiedy skończył Jezus słowa te przeniósł się z Galilei i przyszedł w granice Judei po drugiej stronie Jordanu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podążyły za Nim tłumy wielkie i uleczył ich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podeszli do Niego faryzeusze poddając próbie Go i mówiąc Mu czy wolno człowiekowi oddalić żonę jego dla każdej przyczyny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ze względu na to pozostawi człowiek ojca i matkę i zostanie złączony z żoną jego i będą dwoje w ciele jednym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już nie są dwoje ale ciało jedno co więc Bóg złączył człowiek nie niech rozłącza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czemu więc Mojżesz przykazał dać zwój rozwodu i oddalić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że Mojżesz z powodu zatwardziałości serca waszego pozwolił wam oddalić żony wasze od początku zaś nie stało się tak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który- kolwiek oddaliłby żonę jego jeśli nie z powodu nierządu i poślubiłby inną cudzołoży i która jest oddaloną poślubiwszy cudzołoży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uczniowie Jego jeśli taka jest przyczyna człowieka z żoną nie jest korzystne zaślubić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im nie wszyscy pojmują (za) słowem tym ale którym jest dane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bowiem eunuchowie którzy z łona matki zostali zrodzeni tak i są eunuchowie którzy zostali eunuchami przez ludzi i są eunuchowie którzy zostali eunuchami (przez) samych siebie z powodu Królestwa Niebios mogący pojąć niech pojmuje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został przyprowadzony (zostały przyprowadzone) mu dzieciątka aby ręce nałożyłby na nie i pomodliłby się zaś uczniowie upominali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pozwólcie dzieciątkom i nie zabraniajcie im przyjść do Mnie bowiem takich jest Królestwo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nałożywszy (na) nie ręce odszedł stamtąd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jeden podszedłszy powiedział (do) Niego Nauczycielu dobry co dobrego miałbym uczynić aby miałbym 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mu dlaczego Mi mówisz dobry nikt dobry jeśli nie jeden Bóg jeśli zaś chcesz wejść do życia zachowaj przykazania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jakich zaś Jezus powiedział nie będziesz mordował nie będziesz cudzołożył nie będziesz kradł nie będziesz składał fałszywego świadectwa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szanuj ojca twojego i matkę i będziesz miłował bliźniego twojego jak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młodzieniec wszystkie te strzegłem od młodości mojej co jeszcze brakuje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Jezus jeśli chcesz dojrzały być odchodź sprzedaj twoje które są dobytkiem i daj ubogim a będziesz miał skarb w niebie i przyjdź podąż za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młodzieniec słowo odszedł będąc zasmucony był bowiem mający posiadłości liczne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uczniom Jego amen mówię wam że z trudnością bogaty wejdzie do Królestwa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zaś mówię wam łatwiejsze jest wielbłądowi przez otwór igły przejść niż bogatemu do Królestwa Boga wejść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uczniowie Jego byli zdumiewani bardzo mówiąc kto zatem może zostać zbawionym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przypatrzywszy się zaś Jezus powiedział im u ludzi to niemożliwe jest u zaś Boga wszystkie możliwe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odpowiedziawszy Piotr powiedział Mu oto my opuściłem (opuściliśmy) wszystkie i podążyliśmy za Tobą co zatem będzie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im amen mówię wam że wy którzy podążyliście za Mną w odrodzeniu kiedy usiedliby Syn człowieka na tronie chwały Jego usiądziecie i wy na dwunastu tronach sądząc dwanaście plemion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kto opuścił domy lub braci lub siostry lub ojca lub matkę lub żonę lub dzieci lub pola ze względu na imię moje stokrotnie otrzyma i życie wieczne odziedziczy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zaś będą pierwsi ostatnimi i ostatni pierwszymi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bowiem jest Królestwo Niebios człowiekowi gospodarzowi który wyszedł zaraz rano wynająć pracowników do winnicy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Zgodziwszy się zaś z pracownikami za denara dzień wysłał ich do winnicy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około trzeciej godziny zobaczył innych stojących na rynku bezczynnych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tym powiedział odchodźcie i wy do winnicy i co jeśli byłoby sprawiedliwe dam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odeszli znów wyszedłszy około szóstej i dziewiątej godziny uczynił tak samo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Około zaś jedenastej godziny wyszedłszy znalazł innych stojących bezczynnie i mówi im dlaczego tu staliście cały dzień bezczynni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że nikt nas wynajął mówi im odchodźcie i wy do winnicy i co jeśli byłoby sprawiedliwe weźmiecie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Wieczór zaś gdy stał się mówi pan winnicy dozorcy jego zawołaj pracowników i oddaj im zapłatę zacząwszy od ostatnich aż do pierwszych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około jedenastej godziny otrzymali po denarze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zaś pierwsi wnioskowali że więcej otrzymają i otrzymali i oni każdy denara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zaś szemrali przeciw gospodarzowi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że ci ostatni jedną godzinę uczynili a równych nam ich uczyniłeś którzy znieśliśmy ciężar dnia i upał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jednemu (z) nich towarzyszu nie czynię niesprawiedliwość ci czyż nie (na) denara zgodziłeś się (ze)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twoje i odchodź chcę zaś temu ostatniemu dać jak i tobie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wolno mi uczynić co chcę w moim czy oko twoje niegodziwe jest że ja dobry jestem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będą ostatni pierwszymi i pierwsi ostatnimi liczni bowiem są powołani nieliczni zaś wybrani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wchodząc Jezus do Jerozolimy wziął dwunastu uczniów na osobności w drodze i powiedział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wchodzimy do Jerozolimy i Syn człowieka zostanie wydany arcykapłanom i znawcom Pisma i zasądzą Go (na) śmierć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wydadzą Go poganom na wykpić i ubiczować i ukrzyżować a trzeciego dnia powstanie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podeszła (do) Niego matka synów Zebedeusza z synami jej oddając cześć i prosząc coś od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jej co chcesz mówi Mu powiedz aby siedliby ci dwaj synowie moi jeden z prawej strony twojej i jeden z lewej strony w Królestwie Twoim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nie wiecie (o) co prosicie możecie wypić kielich który ja zamierzam pić i zanurzeniem którym Ja jestem zanurzany zostać zanurzonymi mówią Mu możemy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wprawdzie kielich mój wypijecie i zanurzeniem którym Ja jestem zanurzany zostaniecie zanurzeni zaś usiąść z prawej strony mojej i z lewej strony mojej nie jest moje dać ale którym jest przygotowane przez 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usłuchawszy dziesięciu oburzyło się na dwóch braci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przywoławszy ich powiedział wiecie że przywódcy pogan panują (nad) nimi i wielcy okazują władzę (nad) 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zaś będzie w was ale który jeśli chciałby wśród was wielki stać się niech jest wasz sługa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jeśli chciałby wśród was być pierwszy niech jest wasz niewolnik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Syn człowieka nie przyszedł zostać obsłużonym ale usłużyć i dać życie Jego okup za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wychodząc oni z Jerycha podążył za Nim tłum wielki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dwóch niewidomych siedzących przy drodze usłyszawszy że Jezus przechodzi krzyczeli mówiąc zlituj się (nad) nami Panie Syn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 upomniał ich aby zamilczeliby zaś więcej krzyczeli mówiąc zlituj się (nad) nami Panie Syn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Jezus zawołał ich i powiedział co chcecie uczyniłbym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Panie aby zostałyby otworzone nasze oczy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Zlitowawszy się zaś Jezus dotknął oczu ich i zaraz przejrzały ich oczy i podążyli za Nim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zbliżyli się do Jerozolimy i przyszli do Betfage do Góry Oliwnej wtedy Jezus wysłał dwóch uczniów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 poszlibyście do wioski naprzeciw was i zaraz znajdziecie oślicę która jest uwiązana i oślę z nią odwiązawszy przyprowadźcie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wam powiedziałby coś powiecie że Pan ich potrzebę ma zaraz zaś odeśle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wszystko stało się aby zostałoby wypełnione które zostało powiedziane przez proroka gdy mówi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córce Syjonu oto Król twój przychodzi do ciebie łagodny i zasiadający na oślicy i oślęciu synu jucznego bydła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poszedłszy zaś uczniowie i uczyniwszy tak, jak polecił im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oślicę i oślę i nałożyli na nie szaty ich i usiadły na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bardzo wielki tłum rozpostarli swoje szaty na drodze inni zaś ścinali gałęzie z drzew i rozpostarli na drodze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tłumy poprzedzające i podążające krzyczały mówiąc Hosanna Synowi Dawida który jest błogosławiony przychodzący w imię Pana Hosanna na wysokościach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wszedł On do Jerozolimy zostało poruszone całe miasto mówiące kto jest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tłumy mówiły Ten jest Jezus prorok z Nazaretu (w) 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Jezus do świątyni Boga i wyrzucił wszystkich sprzedających i kupujących w świątyni i stoły wymieniających pieniądze poprzewracał i ławy sprzedających gołębie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jest napisane dom mój dom modlitwy zostanie nazwany wy zaś go uczyniliście jaskinią bandytów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podeszli do Niego niewidomi i kulawi w świątyni i uleczył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arcykapłani i znawcy Pisma dziwy które uczynił i chłopców krzyczących w świątyni i mówiących Hosanna Synowi Dawida oburzyli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Mu słyszysz co Ci mówią zaś Jezus mówi im tak nigdy przeczytaliście że z ust niemowląt i karmiących piersią wydoskonaliłeś sobie pochwałę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pozostawiwszy ich wyszedł na zewnątrz miasta do Betanii i zanocował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zaś powracając do miasta zgłodniał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figowiec jeden przy drodze przyszedł do niego i nic znalazł na nim jeśli nie liście jedynie i mówi mu już więcej nie z ciebie owoc stałby się na wiek i został wysuszony od razu figowiec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uczniowie zdziwili się mówiąc jak od razu został wysuszony figowiec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ile- kolwiek poprosilibyście w modlitwie wierząc weźmiecie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On do świątyni podeszli do Niego nauczającego arcykapłani i starsi ludu mówiąc w jakiej władzy te czynisz i kto Ci dał władzę 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im zapytam was i Ja (o) słowo jedno które jeśli powiedzielibyście Mi i Ja wam powiem w jakiej władzy te czynię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Zanurzenie Jana skąd było z nieba czy z ludzi zaś rozważali w sobie mówiąc jeśli powiedzielibyśmy z nieba powie nam dla- czego więc nie uwierzyliście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powiedzielibyśmy z ludzi obawiamy się tłumu wszyscy bowiem mają Jana jako proroka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Jezusowi powiedzieli nie wiemy powiedział im i On ani Ja mówię wam w jakiej władzy te czynię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wam zdaje się człowiek miał dzieci dwoje i podszedłszy do pierwszego powiedział dziecko odchodź dzisiaj pracuj w winnicy mojej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nie chcę potem zaś pożałowawszy poszedł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podszedłszy (do) drugiego powiedział tak samo zaś odpowiedziawszy powiedział ja Panie i nie poszedł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(tych) dwóch uczynił wolę ojca mówią Mu pierwszy mówi im Jezus amen mówię wam że celnicy i nierządnice wyprzedzają was do Królestwa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do was Jan w drodze sprawiedliwości i nie uwierzyliście mu zaś celnicy i nierządnice uwierzyli mu wy zaś zobaczywszy nie pożałowaliście później (by) uwierzyć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Innego przykładu posłuchajcie człowiek jakiś był gospodarz który zasadził winnicę i ogrodzeniem ją otoczył i wykopał w niej tłocznię i zbudował wieżę i wynajął ją rolnikom i odjechał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zbliżył się pora owoców wysłał niewolników jego do rolników wziąć owoce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rolnicy niewolników jego tego wprawdzie wychłostali tego zaś zabili tych zaś zostali ukamienowani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wysłał innych niewolników liczniejszych (od) pierwszych i uczynili im tak samo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zaś wysłał do nich syna jego mówiąc uszanują syna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rolnicy zobaczywszy syna powiedzieli w sobie ten jest dziedzic chodźcie zabilibyśmy go i zatrzymalibyśmy dziedzictwo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go wyrzucili na zewnątrz winnicy i zabili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przyszedłby pan winnicy co uczyni rolnikom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złych źle zgubi ich a winnicę wynajmie innym rolnikom którzy oddadzą mu owoce w porach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Jezus nigdy przeczytaliście w Pismach kamień który odrzucili budujący ten stał się w głowicy narożnika przez Pana stało się to i jest niezwykłe w oczach naszych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mówię wam że zostanie odebrane od was Królestwo Boga i zostanie dane narodowi czyniącemu owoce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upadłszy na kamień ten zostanie roztłuczony na którego- zaś kolwiek upadłby roztłucze na proch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wysłuchawszy arcykapłani i faryzeusze przykłady Jego poznali że o nich mówi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szukając (jak) Go chwycić bali się tłumów skoro zaś jak proroka Go miały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znów powiedział im w przykładach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przyrównane Królestwo Niebios człowiekowi królowi który uczynił wesela synowi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niewolników jego zaprosić którzy są zaproszeni na wesela i nie chcieli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wysłał innych niewolników mówiąc powiedzcie którzy są zaproszeni oto obiad mój przygotowałem byki moje i tuczne które są zabite i wszystkie gotowe chodźcie na wesela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zaniedbawszy odeszli (ten) wprawdzie na własne pole (ten) zaś do handlu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pozostali chwyciwszy niewolników jego znieważyli i zabili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król został rozgniewany i posławszy wojska jego wygubił morderców tych i miasto ich podpalił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niewolnikom jego wprawdzie wesele gotowe jest zaś którzy są zaproszeni nie byli godni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więc na rozstaje dróg i ilu- kolwiek znaleźlibyście zaproście na wesela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niewolnicy ci na drogi zebrali wszystkich ilu znaleźli niegodziwych zarówno i dobrych i zostało zapełnione wesele leżącymi (przy stole)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zaś król oglądać leżących (przy stole) zobaczył tam człowieka nie który jest przyobleczony w odzienie weselne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towarzyszu jak wszedłeś tu nie mając odzienia weselnego zaś został uciszony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król służącym związawszy jego stopy i ręce zabierzcie go i wyrzućcie w ciemność zewnętrzną tam będzie płacz i zgrzytanie zębów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bowiem są powołani nieliczni zaś wybrani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poszedłszy faryzeusze naradę przyjęli żeby Go usidliliby w słowie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wysyłają Mu uczniów ich z Herodianami mówiąc Nauczycielu wiemy że szczery jesteś i drogi Boga w prawdzie nauczasz i nie ma troski Ty o nikogo nie bowiem patrzysz na oblicze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więc nam co Ci zdaje się wolno dać pogłowne Cezarowi czy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Poznawszy zaś Jezus niegodziwość ich powiedział dlaczego Mnie doświadczacie obłudnicy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Pokażcie Mi monetę pogłównego zaś przynieśli Mu denara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kogo podobizna ta i napis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Cezara wtedy mówi im oddajcie więc (co) Cezara Cezarowi a (co) Boga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zdziwili się i opuściwszy Go odeszli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podeszli do Niego saduceusze mówiąc nie być powstania i zapytali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Nauczycielu Mojżesz powiedział jeśli ktoś umarłby nie mając dzieci poślubi z powinowactwa brat jego żonę jego i wzbudzi potomstwo bratu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(Było) zaś u nas siedmiu braci i pierwszy poślubiwszy umarł i nie mając potomstwa zostawił żonę jego bratu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drugi i trzeci aż do siedmiu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zaś (po) wszystkich umarła i kobieta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więc powstaniu kogo (z) siedmiu będzie żona wszyscy bowiem mieli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im jesteście wprowadzeni w błąd nie znając Pism ani mocy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bowiem powstaniu ani zaślubiają się ani są poślubiane ale jak zwiastunowie Boga w niebie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powstaniu (z) martwych nie przeczytaliście które zostało powiedziane wam przez Boga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Bóg Abrahama i Bóg Izaaka i Bóg Jakuba nie jest Bóg Bóg martwych ale żyjących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usłyszawszy tłumy były zdumiewane na naukę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usłyszawszy że zamknął usta saduceuszom zostali zebrani na tym samym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jeden z nich znawca Prawa poddając próbie Go i 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 jakie przykazanie wielkie w Prawie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będziesz miłował Pana Boga twojego w całym sercu twoim i w całej duszy twojej i w całej myśli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pierwsze i wielkie przykazanie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 zaś podobne mu będziesz miłował bliźniego twojego jak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tych dwóch przykazaniach całe Prawo i prorocy są wiszące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zebranymi zaś faryzeusze zapytał ich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co wam zdaje się o Pomazańcu kogo syn jest mówią Mu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jak więc Dawid w Duchu Panem Go nazywa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Pan Panu mojemu siądź po prawicy mojej aż (kiedy)kolwiek położyłbym wrogów twoich podnóżkiem stóp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Dawid nazywa Go Panem jak syn jego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mógł Mu odpowiedzieć słowem ani ośmielił się ktoś od tego dnia zapytać Go już dłużej nie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tłumom i uczniom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na Mojżesza ławie usiedli znawcy Pisma i faryzeusze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więc ile- kolwiek powiedzieliby wam (by) zachować zachowujcie i czyńcie według zaś uczynków ich nie czyńcie mówią bowiem a nie czynią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Wiążą bowiem ciężary ciężkie i trudne do uniesienia i nakładają na ramiona ludzi zaś palcem ich nie chcą ruszyć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zaś czyny ich czynią dla zostać zobaczonym (przez) ludzi rozszerzają zaś filakterie ich i powiększają frędzle szat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Lubią także pierwsze miejsce na wieczerzach i pierwsze siedzenia w zgromadzeniach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pozdrowienia na rynkach i być nazywanymi przez ludzi Rabbi Rabbi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nie pozwalalibyście się nazywać Rabbi jeden bowiem jest wasz Mistrz Pomazaniec wszyscy zaś wy bracia jesteście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ojcem nie nazywalibyście waszym na ziemi jeden bowiem jest Ojciec wasz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pozwalalibyście się nazywać mistrzowie jeden bowiem wasz jest Mistrz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większy (z) was będzie wam sługa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zaś wywyższy siebie zostanie poniżony i który uniży siebie zostanie wywyższony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zaś wam znawcy Pisma i faryzeusze obłudnicy gdyż zamykacie Królestwo Niebios przed ludźmi wy bowiem nie wchodzicie ani wchodzącym pozwalacie wejść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gdyż pożeracie domy wdów i pod pretekstem długich modlący się dla- tego otrzymacie większy wyrok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że obchodzicie morze i suchy ląd (by) uczynić jednego prozelitą i kiedy stałby się czynicie go synem Gehenny bardziej podwójnie niż 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przewodnicy niewidomi mówiący który- kolwiek przysięgałby na świątynię nic jest który- zaś kolwiek przysięgałby na złoto świątyni jest zobowiązany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Głupcy i niewidomi co bowiem większe jest złoto czy świątynia która uświęca złoto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jeśli przysięgałby na ołtarz nic jest który- zaś kolwiek przysięgałby na dar na nim jest zobowiązany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Głupcy i niewidomi co bowiem większe dar czy ołtarz uświęcający dar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który przysięgał na ołtarz przysięga na niego i na wszystkie (co) na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przysięgał na świątynię przysięga na niego i na zamieszkującego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przysięgał na niebo przysięga na tron Boga i na siedzącego na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gdyż dajecie dziesięcinę (z) mięty i kopru i kminku a opuszczacie (co) cięższe (z) Prawa sąd i miłosierdzie i wiarę te trzeba było uczynić i te nie opuszczać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Przewodnicy niewidomi przecedzający komara zaś wielbłąda połykający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że oczyszczacie (to, co) z zewnątrz kielicha i miski od wewnątrz zaś są pełne z grabieży i niepowściągliwości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Faryzeuszu niewidomy oczyść najpierw (to, co) wewnątrz kielicha i miski aby stałoby się i (to, co) zewnątrz ich czyste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że jesteście podobni grobom które są pobielone które z zewnątrz wprawdzie ukazują się piękne wewnątrz zaś są pełne kości martwych i wszelkiej nieczystości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z zewnątrz wprawdzie jesteście ukazani ludziom sprawiedliwi wewnątrz zaś pełni jesteście obłudy i bezprawia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gdyż budujecie groby proroków i przystrajacie grobowce sprawiedliwych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mówicie jeśli byliśmy w dniach ojców naszych nie (kiedy)kolwiek byliśmy wspólnicy ich w krwi proroków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świadczycie sobie że synowie jesteście którzy zamordowali proroków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dopełnijcie miarę ojców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Węże płody żmij jak ucieklibyście od sądu Gehenny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oto Ja wysyłam do was proroków i mędrców i znawców Pisma i z nich zabijecie i ukrzyżujecie i z nich ubiczujecie w zgromadzeniach waszych i będziecie prześladowali z miasta do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przyszłaby na was cała krew sprawiedliwa która jest wylewana na ziemię od krwi Abla sprawiedliwego aż do krwi Zachariasza syna Barachiasza którego zamordowaliście pomiędzy świątynią a ołtarzem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przyjdzie te wszystkie na pokolenie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 Jeruzalem zabijające proroków i kamienujące którzy są wysłani do niego jak często chciałem zgromadzić dzieci twoje którym to sposobem zgromadza kura pisklęta swoje pod skrzydła a nie chcieliście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zostawiony wam dom wasz pusty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nie Mnie zobaczylibyście od teraz aż (kiedy)kolwiek powiedzielibyście który jest błogosławiony przychodzący w imieniu Pana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Jezus wyszedł ze świątyni i podeszli uczniowie Jego (by) pokazać Mu budowle świątyni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im nie widzicie wszystkie te amen mówię wam nie zostałby zostawiony tu kamień na kamieniu który nie zostanie zwalony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Siedząc zaś On na Górze Oliwnej podeszli do Niego uczniowie na osobności mówiąc powiedz nam kiedy te będzie i co znak Twój przyjścia i końca wieku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im uważajcie aby nie ktoś was zwiódłby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bowiem przyjdą w imię moje mówiąc Ja jestem Pomazaniec i wielu zwiodą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Macie zaś słyszeć (o) wojnach i wieściach (o) wojnach patrzcie nie dawajcie się straszyć trzeba bowiem (aby) wszystkie stać się ale jeszcze nie jest koniec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wzbudzony bowiem naród na naród i królestwo na królestwa i będą głód i zarazy i trzęsienia ziemi po miejscach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zaś te początek bólów porodowych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wydadzą was na ucisk i zabiją was i będziecie którzy są nienawidzeni przez wszystkie narody z powodu imienia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zostaną zgorszeni liczni i jedni drugich wydadzą i znienawidzą jedni drugich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liczni fałszywi prorocy zostaną wzbudzeni i zwiodą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powodu zostać pomnożonym bezprawie zostanie ochłodzona miłość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który wytrwał do końca ten zostanie zbawiony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zostanie ogłoszona ta dobra nowina Królestwa w całym świecie zamieszkałym na świadectwo wszystkim narodom i wtedy przyjdzie koniec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zobaczylibyście ohydę spustoszenia które zostało powiedziane przez Daniela proroka stojącą w miejscu świętym czytający niech rozumie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 Judei niech uciekają na góry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tarasie nie niech schodzi zabrać coś z 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polu nie niech zawraca wstecz zabrać szaty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zaś w łonie mającym i karmiącym piersią w tych dniach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zaś aby nie stałaby się ucieczka wasza zimą ani w szabat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wtedy ucisk wielki jaki nie stał się od początku świata aż do teraz ani nie stałby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nie zostały skrócone dni te nie (kiedy)kolwiek zostało uratowane wszelkie ciało z powodu zaś wybranych zostaną skrócone dni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jeśli ktoś wam powiedziałby oto tu Pomazaniec lub tu nie uwierzylibyście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Zostaną wzbudzeni bowiem fałszywi pomazańcy i fałszywi prorocy i będą dawać znaki wielkie i cuda tak, że wprowadzić w błąd jeśli możliwe i wybranych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przepowiedziałem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powiedzieliby wam oto na pustkowiu jest nie wyszlibyście oto w schowkach nie uwierzylibyście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błyskawica wychodzi od wschodów i ukazuje się aż do zachodów takie będzie i przyjście Syna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jeśli byłyby zwłoki tam zostaną zebrane orły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zaś z ucisku dni tych słońce zostanie zaćmione i księżyc nie da blasku jego i gwiazdy będą spadać z nieba i moce niebios zostaną wstrząśnięte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zostanie ukazany znak Syna człowieka na niebie i wtedy będą uderzać się (w pierś) wszystkie plemiona ziemi i zobaczą Syna człowieka przychodzącego na chmurach nieba z mocą i chwałą wielką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wyśle zwiastunów Jego z trąba dźwięku wielkiego i zgromadzą wybranych Jego z czterech wiatrów od skraju niebios aż do skrajów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figowca nauczcie się przykładu kiedy już gałąź jego stałaby się miękka i liście wytworzyłby (wytworzyłyby) wiecie że blisko lato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kiedy zobaczylibyście wszystkie te wiecie że blisko jest u drzwi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nie przeminęłoby pokolenie to aż (kiedy)kolwiek wszystkie te stałoby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 zaś słowa moje nie przeminęłyby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dniu tym i godzinie nikt wie ani zwiastunowie niebios jeśli nie Ojciec mój sam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zaś dni Noego takie będzie i przyjście Syna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byli w dniach przed potopem jedzący i pijący zaślubiający się i którzy za mąż wydawali aż do którego dnia wszedł Noe do arki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poznali aż przyszedł potop i zabrał wszystkich takie będzie i przyjście Syna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dwóch będą na polu jeden jest zabrany i jeden jest zostawiony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mielące w młynie jedna jest zabrana i jedna jest zostawiona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 gdyż nie wiecie jakiej godziny Pan wasz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wiecie że jeśli wiedział gospodarz jakiej straży złodziej przychodzi czuwał (kiedy)kolwiek i nie (kiedy)kolwiek pozwolił zostać przekopanym dom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i wy stawajcie się gotowi gdyż której godziny nie domyślacie się Syn człowieka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zatem jest wierny niewolnik i rozumny którego ustanowił pan jego nad służbą jego dawać im pożywienie w porze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niewolnik ten którego przyszedłszy pan jego znajdzie czyniącego tak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nad całym które są dobytkiem jego ustanowi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powiedziałby zły niewolnik ten w sercu jego zwleka pan mój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zacząłby bić współniewolników jeść zaś i pić z pijącymi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Pan niewolnika tego w dniu którym nie oczekuje i w godzinie której nie zna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potnie go na kawałki go i udział jego z obłudnikami położy tam będzie płacz i zgrzytanie zębów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zostanie upodobnione Królestwo Niebios dziesięciu dziewicom które wziąwszy lampy ich wyszły na spotkanie oblubieńca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zaś było z nich rozumne i pięć głupie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głupie wziąwszy lampy swoje nie wzięły z sobą oliwy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rozumne wzięły oliwę w naczyniach ich z lampami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zwleka zaś oblubieniec zdrzemnęły się wszystkie i spały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Środkiem zaś nocy krzyk stał się oto oblubieniec przychodzi wychodźcie na spotkanie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zostały podniesione wszystkie dziewice te i uporządkowały lampy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głupie rozumnym powiedziały dajcie nam z oliwy waszej gdyż lampy nasze są gasnące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Odpowiedziały zaś rozumne mówiąc by czasem nie wystarczyłoby nam i wam idźcie zaś raczej do sprzedających i kupcie sobie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Odchodząc zaś im kupić przyszedł oblubieniec i gotowe weszły z nim w wesela i zostały zamknięte drzwi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zaś przychodzą i pozostałe dziewice mówiąc panie panie otwórz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amen mówię wam nie znam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 gdyż nie znacie dnia ani godziny o której Syn człowieka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człowiek odjeżdżający wezwał swoich niewolników i przekazał im które są dobytkiem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temu wprawdzie dał pięć talentów temu zaś dwa temu zaś jeden każdemu według własnej możności i odjechał zaraz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Poszedłszy zaś (ten) pięć talentów wziąwszy popracował w nich i uczynił inne pięć talentów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(ten) dwa uzyskawszy i on inne dwa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jeden wziąwszy odszedłszy wykopał w ziemi i ukrył srebro pana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czasie dłuższym przychodzi pan niewolników tych i rozlicza z nimi obrachunek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(ten) pięć talentów wziąwszy przyniósł inne pięć talentów mówiąc panie pięć talentów mi przekazałeś oto inne pięć talentów zyskałem na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pan jego dobrze niewolniku dobry i wierny w małych byłeś wierny nad wieloma cię ustanowię wejdź do radości pana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Podszedłszy zaś i (ten) dwa talenty wziąwszy powiedział panie dwa talenty mi przekazałeś oto inne dwa talenty zyskałem na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pan jego dobrze niewolniku dobry i wierny w małych byłeś wierny nad wieloma cię ustanowię wejdź do radości pana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Podszedłszy zaś i (ten) jeden talent który otrzymał powiedział panie poznałem cię że twardy jesteś człowiek żnący gdzie nie zasiałeś i zbierający skąd nie rozsypałeś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przestraszywszy się odszedłszy ukryłem talent twój w ziemi oto masz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pan jego powiedział mu niegodziwy niewolniku i gnuśny wiedziałeś że żnę gdzie nie zasiałem i zbieram skąd nie rozsypałem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było więc ci złożyć srebro moje bankierom a przyszedłszy ja dostałem (kiedy)kolwiek moje z odsetek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Zabierzcie więc od niego talent i dajcie mającemu dziesięć talentów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mającemu każdemu zostanie dane i będzie uczyniony obfitującym od zaś nie mającego i co ma zostanie odebrane od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nieużytecznego niewolnika wyrzucajcie w ciemność zewnętrzną tam będzie płacz i zgrzytanie zębów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przyszedłby Syn człowieka w chwale Jego i wszyscy święci zwiastunowie z Nim wtedy usiądzie na tronie chwały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zostanie zebrany (zostaną zebrane) przed Nim wszystkie narody i odłączą ich od jedni drugich tak, jak pasterz odłącza owce od kozłów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 wprawdzie owce po prawej stronie Jego zaś koźlątka po lewej stronie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 Król po prawej stronie Jego chodźcie którzy są błogosławieni Ojca mojego odziedziczcie które jest przygotowane wam Królestwo od założenia świata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głodny bowiem i daliście Mi zjeść zapragnąłem i napoiliście Mnie obcy byłem i zabraliście do siebie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nagi i okryliście Mnie byłem słaby i odwiedziliście Mnie w strażnicy byłem i przyszliście do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odpowiedzą Mu sprawiedliwi mówiąc Panie kiedy Cię zobaczyliśmy będącego głodnym i nakarmiliśmy lub będącego spragnionym i napoiliśmy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cię zobaczyliśmy obcego i zabraliśmy do siebie lub nagiego i okryliśmy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Cię zobaczyliśmy słabego lub w strażnicy i przyszliśmy do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Król powie im amen mówię wam na ile uczyniliście jednemu (z) tych braci moich najmniejszych Mnie uczyniliście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 i po lewej stronie idźcie ode Mnie którzy są przeklęci w ogień wieczny który jest przygotowany oszczercy i zwiastunom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głodny bowiem i nie daliście Mi zjeść zapragnąłem i nie napoiliście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Obcy byłem i nie zabraliście do siebie Mnie nagi i nie okryliście Mnie słaby i w strażnicy i nie odwiedziliście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odpowiedzą Mu i oni mówiąc Panie kiedy Cię zobaczyliśmy będącego głodnym lub będącego spragnionym lub obcego lub nagiego lub słabego lub w strażnicy i nie usłużyliśmy 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 im mówiąc amen mówię wam na ile nie uczyniliście jednemu (z) tych najmniejszych ani Mnie uczyniliście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odejdą ci w karę wieczną zaś sprawiedliwi do życia wiecznego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gdy skończył Jezus wszystkie słowa te powiedział uczniom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że za dwa dni Pascha staje się i Syn człowieka jest wydawany na zostać ukrzyżowanym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zostali zebrani arcykapłani i znawcy Pisma i starsi ludu na dziedzińcu arcykapłana który jest nazywany Kajfaszem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radzili aby Jezusa chwyciliby podstępem i zabiliby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zaś nie w święto aby nie zamęt stałby się w ludzie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gdy stał się w Betanii w domu Szymona trędowatego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podeszła do Niego kobieta flakonik alabastrowy olejku mająca bardzo drogiego i wylała na głowę Jego gdy leży (przy stole)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uczniowie Jego oburzyli się mówiąc na co zguba 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Mógł bowiem ten olejek zostać sprzedanym (za) wiele i zostać dane ubogim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Poznawszy zaś Jezus powiedział im dlaczego trudności przydajecie kobiecie czyn bowiem dobry zdziałała dla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bowiem ubogich macie ze sobą Mnie zaś nie zawsze macie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Wylawszy bowiem ten olejek ten na ciało moje ku pogrzebać Mnie uczyniła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gdzie jeśli zostałaby ogłoszona dobra nowina ta w całym świecie zostanie opowiadana i co uczyniła ta na pamiątkę moją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poszedłszy jeden (z) dwunastu który jest nazywany Judasz Iskariota do arcykapłanów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co chcecie mi dać a ja wam wydam Go zaś postawili mu trzydzieści srebrników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wtedy szukał dogodnej chwili aby go wydałby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pierwszego Przaśników podeszli uczniowie Jezusa mówiąc Mu gdzie chcesz przygotowalibyśmy Ci zjeść Paschę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odchodźcie do miasta do tego i tego i powiedzcie mu Nauczyciel mówi pora moja blisko jest u ciebie czynię Paschę z uczniami moimi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uczniowie jak polecił im Jezus i przygotowali Paschę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Wieczór zaś gdy stał się leżał z dwunastoma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jedząc oni powiedział amen mówię wam że jeden z was wyda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którzy są zasmucani bardzo zaczęli mówić Mu każdy (z) nich czy nie ja jestem Panie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który zanurzył ze Mną w misie rękę ten Mnie wyda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Syn człowieka odchodzi tak, jak jest napisane o Nim biada zaś człowiekowi temu przez którego Syn człowieka jest wydawany dobre było Mu jeśli nie został zrodzony człowiek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Judasz wydający Go powiedział czy nie ja jestem Rabbi mówi mu ty powiedziałeś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Jedząc zaś oni wziąwszy Jezus chleb i pobłogosławiwszy połamał i dawał uczniom i powiedział weźcie zjedzcie to jest ciało moje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kielich i podziękowawszy dał im mówiąc wypijcie z niego wszyscy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jest krew moja nowego przymierza za wielu która jest wylewana na uwolnienie grzechów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nie wypiłbym od teraz z tego plonu winorośli aż do dnia tego kiedy go piłbym z wami nowy w Królestwie 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zaśpiewawszy hymn wyszli ku Górze Oliwnej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im Jezus wszyscy wy zostaniecie zgorszeni we Mnie w nocy tej jest napisane bowiem uderzę pasterza i zostanie rozproszony (zostaną rozproszone) owce stada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zostać wzbudzonym Mnie poprzedzę was do 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Piotr powiedział Mu jeśli i wszyscy zostaną zgorszeni w Tobie ja nigdy zostanę zgorszony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Jezus amen mówię ci że w tej nocy zanim kogut zapiać trzykrotnie wyprzesz się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Piotr nawet jeśli trzeba byłoby mnie z Tobą umrzeć nie Ciebie wyprę się podobnie i wszyscy uczniowie powiedzieli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przychodzi z nimi Jezus do miejsca które jest nazywane Getsemane i mówi uczniom usiądźcie tutaj aż kiedy odszedłszy pomodliłbym się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ze sobą Piotra i dwóch synów Zebedeusza zaczął być smuconym i niepokoić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im zasmucona jest dusza moja aż do śmierci pozostańcie tu i czuwajcie ze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naprzód poszedłszy nieco upadł na oblicze Jego modląc się i mówiąc Ojcze mój jeśli możliwe jest niech ominie ode Mnie kielich ten jednak nie jak Ja chcę ale jak 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do uczniów i znajduje ich śpiącymi i mówi Piotrowi tak nie mieliście siły jedną godzinę czuwać ze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i módlcie się aby nie weszlibyście w próbę wprawdzie duch ochoczy zaś ciało słabe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po drugi raz odszedłszy pomodlił się mówiąc Ojcze mój jeśli nie może ten kielich przejść obok ode Mnie jeśli nie go wypiłbym niech stanie się wola Twoja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znajduje ich znów śpiących były bowiem ich oczy które są obciążone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opuściwszy ich odszedłszy znów pomodlił się po trzeci (to) samo słowo powiedziawszy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przychodzi do uczniów Jego i mówi im śpicie w końcu i odpoczywacie oto zbliżyła się godzina i Syn człowieka jest wydawany w ręce grzeszników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szlibyśmy oto zbliżył się wydający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On mówiąc oto Judasz jeden (z) dwunastu przyszedł i z nim tłum wielki z mieczami i kijami od arcykapłanów i starszych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wydający Go dał im znak mówiąc którego- kolwiek pocałowałbym Ten jest chwyćcie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podszedłszy Jezus powiedział witaj Rabbi i pocałował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towarzyszu na co jesteś obecny wtedy podszedłszy położyli ręce na Jezusa i chwycili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jeden z Jezusa wyciągnąwszy rękę wyciągnął miecz jego i uderzywszy niewolnika arcykapłana pozbawił go 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mu Jezus wróć twój miecz na miejsce jego wszyscy bowiem wziąwszy miecz od miecza zginą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uważasz że nie mogę teraz poprosić Ojca mojego i postawi przy Mnie więcej niż dwanaście legionów zwiastunów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zostałyby wypełnione Pisma że tak trzeba stać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tę godzinę powiedział Jezus tłumom jak na bandytę wyszliście z mieczami i kijami ująć Mnie co dzień u was siedziałem nauczając w świątyni i nie schwytaliście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całe stało się aby zostałyby wypełnione Pisma proroków wtedy uczniowie wszyscy opuściwszy Go uciekli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(Ci) zaś chwyciwszy Jezusa odprowadzili do Kajfasza arcykapłana gdzie znawcy Pisma i starsi zostali zebrani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podążał za Nim z daleka aż do dziedzińca arcykapłana i wszedłszy wewnątrz usiadł z podwładnymi zobaczyć koniec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arcykapłani i starsi i sanhedryn cały szukali fałszywego świadectwa przeciw Jezusowi żeby Go uśmierciliby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znaleźli i wielu fałszywych świadków którzy podeszli nie znaleźli później zaś podszedłszy dwóch fałszywych świadków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Ten powiedział mogę obalić świątynię Boga i przez trzy dni zbudować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arcykapłan powiedział Mu nic odpowiadasz co ci Ciebie oskarżają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milczał i odpowiedziawszy arcykapłan powiedział Mu zaprzysięgam Cię na Boga żyjącego aby nam powiedziałbyś jeśli Ty jesteś Pomazaniec Syn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 ty powiedziałeś nadto mówię wam od teraz zobaczycie Syna człowieka siedzącego z prawej strony mocy i przychodzącego na chmurach 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arcykapłan rozdarł szaty jego mówiąc że zbluźnił cóż jeszcze potrzebę mamy świadków oto teraz usłyszeliście bluźnierstwo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wam zdaje się zaś odpowiedziawszy powiedzieli winny śmierci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spluwali na oblicze Jego i policzkowali Go zaś uderzali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prorokuj nam Pomazańcu kto jest który uderzył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na zewnątrz usiadł na dziedzińcu i podeszła (do) Niego jedna służąca mówiąca i Ty byłeś z Jezusem Galilejczykiem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wyparł się przed wszystkimi mówiąc nie wiem co mówisz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zaś on do bramy zobaczyła go inna i mówi tam i ten był z Jezusem Nazarejczykiem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wyparł się z przysięgą że nie znam (tego)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chwili zaś podszedłszy stając powiedzieli Piotrowi prawdziwie i ty z Nim jesteś i bowiem mowa twoja jawnym cię czyni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zaczął zaklinać i przysięgać że nie znam (tego) człowieka i zaraz kogut zapiał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przypomniane Piotr(owi) wypowiedź Jezusa które powiedział mu że zanim kogut zapiać trzykrotnie wyprzesz się Mnie i wyszedłszy na zewnątrz zapłakał gorzko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zaś gdy stało się naradę wzięli wszyscy arcykapłani i starsi ludu przeciw Jezusowi żeby uśmiercić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związawszy Go odprowadzili i wydali Go Poncjuszowi Piłatowi namiestnikowi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zobaczywszy Judasz wydający Go że został zasądzony pożałowawszy zwrócił trzydzieści srebrników arcykapłanom i starszym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zgrzeszyłem wydawszy krew niewinną zaś powiedzieli co do nas ty zobaczysz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rzuciwszy srebrniki w świątyni oddalił się i odszedłszy powiesił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arcykapłani wziąwszy srebrniki powiedzieli nie wolno rzucić je do korban skoro oszacowanie krwi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Naradę zaś wziąwszy kupili za nie pole garncarza na grób obcych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zostało nazwane pole to Pole Krwi aż do dzisiaj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zostało wypełnione co zostało powiedziane przez Jeremiasza proroka mówiącego i przyjęli trzydzieści srebrników oszacowanie który jest oszacowany którego szacowali przez synów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je na pole garncarza jak polecił mi Pan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stał przed namiestnikiem i zapytał Go namiestnik mówiąc Ty jesteś król Judejczyków zaś Jezus powiedział mu ty mówisz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wśród być oskarżonym On przez arcykapłanów i starszych nic odpowiedział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Mu Piłat nie słyszysz ile Cię oskarżają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odpowiedział mu w ani jednej wypowiedzi tak, że dziwić się namiestnik bardzo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zaś święto miał w zwyczaju namiestnik uwolnić jednego tłumowi więźnia którego chcieli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zaś wtedy więźnia znacznego który jest nazywany Barabaszem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zebranymi więc oni powiedział im Piłat kogo chcecie uwolniłbym wam Barabasza czy Jezusa który jest nazywany Pomazańcem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 bowiem że przez zawiść wydali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Siedząc zaś on na trybunie wysłała do niego żona jego mówiąc nic tobie i sprawiedliwemu temu wiele bowiem wycierpiałam dzisiaj we śnie przez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arcykapłani i starsi przekonali tłumy aby prosiłyby o Barabasza zaś Jezusa zgubiliby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namiestnik powiedział im kogo chcecie z dwóch uwolniłbym wam zaś powiedzieli Barabasza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Piłat co więc uczynię Jezusowi który jest nazywany Pomazańcem mówią mu wszyscy niech zostanie ukrzyżowany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namiestnik powiedział co bowiem złego uczynił zaś bardziej krzyczeli mówiąc niech zostanie ukrzyżowany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Piłat że nic pomaga ale bardziej zamęt staje się wziąwszy wodę umył ręce naprzeciw tłumu mówiąc niewinny jestem od krwi sprawiedliwego Tego wy zobaczycie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cały lud powiedział krew Jego na nas i na dzieci nasze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uwolnił im Barabasza zaś Jezusa ubiczowawszy wydał aby zostałby ukrzyżowany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żołnierze namiestnika wziąwszy ze sobą Jezusa do pretorium zebrali do Niego całą kohortę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zdjąwszy z Niego włożyli Mu płaszcz szkarłatny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splótłszy wieniec z cierni nałożyli na głowę Jego i trzcinę na prawicy Jego i upadłszy na kolana przed Nim wykpili Go mówiąc witaj król(u) Judejczyków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splunąwszy na Niego wzięli trzcinę i bili w głowę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wykpili Go zdjęli z Niego płaszcz i przyoblekli Go (w) szaty Jego i odprowadzili Go ku ukrzyżować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Wychodząc zaś znaleźli człowieka Cyrenejczyka imieniem Szymon tego przymusili aby podniósłby krzyż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na miejsce które jest nazywane Golgotą co jest które jest nazywane Czaszki Miejsce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Mu wypić winny ocet z żółcią który jest zmieszany i skosztowawszy nie chciał wypić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Ukrzyżowawszy zaś Go rozdzielili szaty Jego rzucając los aby zostałoby wypełnione co zostało powiedziane przez proroka rozdzielili szaty moje sobie i za odzienie moje rzucili los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siedząc strzegli Go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nałożyli ponad głowę Jego przyczynę (kary) Jego które jest napisane Ten jest Jezus król Judejczyków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są krzyżowani z Nim dwaj bandyci jeden z prawej strony i jeden z lewej strony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przechodzący spotwarzali Go poruszając głowami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 obalający świątynię i w trzy dni budujący uratuj siebie jeśli Syn jesteś Boga zejdź z krzyża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zaś i arcykapłani kpiący ze znawcami Pisma i starszymi mówili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Innych uratował siebie nie może uratować jeśli król Izraela jest niech zejdzie teraz z krzyża a uwierzymy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ufność na Boga niech uratuje teraz Go jeśli chce Go powiedział bowiem że Boga jestem Syn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tak samo i bandyci którzy zostali ukrzyżowani razem z Nim znieważali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szóstej godziny ciemność stała się na całej ziemi aż do godziny dziewiątej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dziewiątej godzinie wykrzyknął Jezus głosem wielkim mówiąc Eli Eli lamma sabachtani to jest Boże mój Boże mój dla- czego Mnie opuściłeś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zaś (z) tam stojących usłyszawszy mówili że Eliasza woła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podbiegłszy jeden z nich i wziąwszy gąbkę wypełniwszy także winnym octem i włożywszy na trzcinę poił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pozostali mówili pozwól zobaczylibyśmy czy przychodzi Eliasz który zbawi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znów zawoławszy głosem wielkim oddał ducha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zasłona świątyni została rozdarta na dwoje z góry aż do dołu i ziemia została poruszona i skały zostały rozłamane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grobowce zostały otworzone i liczne ciała którzy są uśpieni świętych zostały wzbudzone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z grobowców po wzbudzeniu Jego weszły do świętego miasta i zostały objawione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setnik i z nim zachowujący Jezusa zobaczywszy trzęsienie ziemi i (to) którzy stali się przestraszyli się bardzo mówiąc prawdziwie Boga Syn był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zaś tam kobiety liczne z daleka oglądające które podążyły za Jezusem od Galilei służąc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których była Maria Magdalena i Maria Jakuba i Jozesa matka i matka synów Zebedeusza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Wieczór zaś gdy stał się przyszedł człowiek bogaty z Arymatei imieniem Józef który i sam został uczniem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podszedłszy do Piłata poprosił (o) ciało Jezusa wtedy Piłat rozkazał (by) zostać oddane ciało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ciało Józef owinął je płótnem czystym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Go w nowym jego grobowcu który wyciosał w skale i zatoczywszy kamień wielki (na) otwór wejściowy grobowca odszedł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tam Maria Magdalena i inna Maria siedzące naprzeciw grobu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następnego dnia który jest po Dniu Przygotowania zostali zebrani arcykapłani i faryzeusze u Piłata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panie zostało przypomniane nam że Ten zwodziciel powiedział jeszcze żyjąc po trzech dniach jestem wzbudzany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 więc zostać zabezpieczonym grób aż do trzeciego dnia by czasem nie przyszedłszy uczniowie Jego nocą ukradliby Go i mówiliby ludowi został wzbudzony z martwych i będzie ostatnie zwiedzenie gorsze (od) pierwszego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Piłat macie straż odchodźcie zabezpieczcie jak umiecie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poszedłszy zabezpieczyli grób opieczętowawszy kamień ze strażą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Wieczorem zaś (po) szabatach świtając ku pierwszemu tygodni przyszła Maria Magdalena i inna Maria zobaczyć grób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trzęsienie ziemi stało się wielkie zwiastun bowiem Pana zstąpiwszy z nieba podszedłszy odtoczył kamień od otworu wejściowego i usiadł na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wygląd jego jak błyskawica i odzienie jego białe jakby śnieg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strachu (przed) nim zostali poruszeni strzegący i stali się jakby martwi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zwiastun powiedział kobietom nie bójcie się wy wiem bowiem że Jezusa który jest ukrzyżowany szukacie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tu został wzbudzony bowiem tak, jak powiedział chodźcie zobaczcie miejsce gdzie był położony Pan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szybko poszedłszy powiedzcie uczniom Jego że został wzbudzony z martwych i oto poprzedza was do Galilei tam Go zobaczycie oto powiedziałem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szybko z grobowca ze strachem i radością wielką pobiegły oznajmić uczniom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zaś poszły oznajmić uczniów Jego I oto Jezus wyszedł naprzeciw je mówiąc radujcie się zaś podszedłszy chwyciły się Jego stóp i oddały cześć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im Jezus nie bójcie się odchodźcie oznajmijcie braciom moim aby odeszliby do Galilei a tam Mnie zobaczą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Idąc zaś one oto niektórzy (ze) straży przyszedłszy do miasta oznajmili arcykapłanom wszystkie które stały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zostawszy zebranymi ze starszymi naradę także wziąwszy srebrniki warte dali żołnierzom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powiedzcie że uczniowie Jego nocą przyszedłszy ukradli Go nam gdy jesteśmy śpiący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zostałoby usłyszane to u namiestnika my przekonamy go i was wolnymi od trosk uczynimy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wziąwszy srebrniki uczynili jak zostali nauczeni i zostało rozpowiedziane słowo to u Judejczyków aż do dzisiaj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jedenastu uczniów poszło do Galilei na górę gdzie wskazał im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Go oddali cześć Mu zaś zwątpili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Jezus powiedział im mówiąc została dana Mi wszelka władza na niebie i 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poszedłszy więc uczyńcie uczniami wszystkie narody zanurzając je w imię Ojca i Syna i Świętego Ducha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nauczając ich zachowywać wszystkiego ile przekazałem wam i oto Ja z wami jestem wszystkie dni aż do końca wieku amen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2024-05-23T02:19:47Z</dcterms:modified>
</cp:coreProperties>
</file>