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Pomazańca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Jan Zanurzający na pustkowiu i głoszący zanurzenie nawrócenia na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judzka kraina i Jerozolimczycy i byli zanurzani wszyscy w Jordanie rzece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Jan który jest przyobleczony włosami wielbłąda i pasem skórzanym wokół biodra jego i jedząc szarańczę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mówiąc przychodzi mocniejszy ode mnie za mną któremu nie jestem wart schyliwszy się rozwiązać rzemień sandałów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zanurzyłem was w wodzie On zaś zanurzy was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 przyszedł Jezus z Nazaretu (w) Galilei i został zanurzony przez Jana w Jordanie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wchodząc z wody zobaczył które są rozdarte niebiosa i Ducha jakby gołębica schodzącego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niebios Ty jesteś Syn mój umiłowany w którym miałem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Go wyrzuca na pustkowie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pustkowiu dni czterdzieści który jest doświadczany przez szatana i był ze zwierzętami a zwiastunowie 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wydanym Janowi przyszedł Jezus do Galilei głosząc dobrą nowinę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że jest wypełniona pora i zbliżyło się Królestwo Boga opamiętajcie się i wierzcie w 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Morza Galilejskiego zobaczył Szymona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chodźcie za Mną a uczynię was (by) zostać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opuściwszy sieci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nieco zobaczył Jakuba (syna) Zebedeusza i Jana brata jego i ich w łodzi naprawiających sieci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wezwał ich i opuściwszy ojca ich Zebedeusza w łodzi z najemnikami odeszli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wchodzą do Kapernaum i zaraz (w) szabaty wszedłszy do zgromadzenia nauczał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z powodu nauki Jego był bowiem nauczający ich jak władzę mający a nie jak 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zgromadzeniu ich człowiek w duchu nieczysty i zakrzyknął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nim duch nieczysty i zawoławszy głosem wielkim wyszedł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w związku z czym dociekać razem między sobą mówiąc co jest to co (za) nauka nowa to że z władzą i duchom nieczystym nakazuje i 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słuch (o) Nim zaraz w całej okolicy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ze zgromadzenia wyszedłszy przyszli do domu Szymona i Andrzeja z Jakubem i Janem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Szymona leżała gorączkując i zaraz mówią Mu o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wzbudził ją chwyciwszy (za) rękę jej i opuściła ją gorączka zaraz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kiedy zaszło słońce nieśli do Niego wszystkich źle mających się i 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całe które jest zgromadzone było przy drzwiach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uleczył licznych źle mających się różnymi chorobami i demony liczne wyrzucił i nie dopuszczał mówić demonom gdyż poznały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nocą całkiem wstawszy wyszedł i odszedł w puste miejsce i tam 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ścigał Go Szymon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mówią Mu że wszyscy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poszlibyśmy do znajdujących się bliżej miasteczek aby i tam ogłosiłbym na to bowiem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 w zgromadzeniach ich w całej Galilei i demony wyrzucając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Niego trędowaty prosząc Go i padając na kolana jego i mówiąc Mu że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zlitowawszy się wyciągnąwszy rękę dotknął jego i mówi mu chcę zostań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mu zaraz odszedł od niego trąd i został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wzburzywszy się na niego zaraz wyrzucił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patrz nikomu nic powiedziałbyś ale odchodź siebie pokaż kapłanowi i przynieś za oczyszczenie twoje co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wyszedłszy zaczął głosić wiele i rozpowiadać słowo tak, że już więcej nie On móc jawnie do miasta wejść ale na zewnątrz na pustych miejscach był i przychodzili do Niego zewsząd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znów wszedł do Kapernaum po dniach i zostało usłyszane że w domu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zostali zebrani liczni że już więcej nie mieć miejsca nawet przy drzwiach i mówił im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sparaliżowanego niosący który jest noszony przez czterech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mogąc przystąpić do Niego z powodu tłumu zdjęli dach dach gdzie był i wyłupiwszy zsuwają matę na którym sparaliżowany leżał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wiarę ich mówi sparaliżowanemu dziecko są odpuszczone tobie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(ze) znawców Pisma tam siedzący i rozważający w sercach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ten tak mówi bluźnierstwa kto może odpuszczać grzechy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poznawszy Jezus (w) duchu Jego że tak rozważają w sobie powiedział im dlaczego takie rozważacie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sparaliżowanemu są odpuszczone twoje grzechy czy powiedzieć wstań i weź twoją matę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odpuszczać na ziemi grzechy mówi sparaliżowanemu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 wstań i weź matę twoje i odchodź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wzbudzony zaraz i wziąwszy matę wyszedł wobec wszystkich tak, że zdumiewać się wszyscy i chwalić Boga mówiąc że nigdy tak zobaczyliśmy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znów blisko morza i cały tłum przychodził do Niego i nauczał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zobaczył Lewiego (syna) Alfeusza siedzącego przy cle i mówi mu podąż za Mną i 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leżeć (przy stole) On w domu jego i wielu celników i grzeszników leżeli (przy stole) razem z Jezusem i uczniami Jego byli bowiem liczni i 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i faryzeusze zobaczywszy Jego jedzącego z celnikami i grzesznikami mówili uczniom Jego kim że z celnikami i grzesznikami je i pije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mówi im nie potrzebę mają którzy są silni lekarza ale źle mający się nie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uczniowie Jana i faryzeusze poszczący i przychodzą i mówią Mu dla- czego uczniowie Jana i faryzeusze poszczą zaś Twoi uczniowie nie poszczą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czy mogą synowie sali weselnej w którym oblubieniec z nimi jest pościć ile czasu z sobą mają oblubieńca nie mogą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kiedy zostałby odebrany od nich oblubieniec a wtedy będą pościć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łaty szmaty niezgręplowanej naszywa na płaszcz stary jeśli zaś nie zrywa wypełnienie tego nowe (od) starego i gorsze rozdarcie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wino nowe do bukłaków starych jeśli zaś nie rozrywa wino młode bukłaki i wino jest wylewane i bukłaki zostaną zniszczone ale wino młode w bukłaki nowe lane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obok przechodzić On w szabaty przez pola uprawne i zaczęli uczniowie Jego drogę czynić zrywając kłosy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mówili Mu oto dlaczego czynią w szabaty co nie wolno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mówił im nigdy przeczytaliście co uczynił Dawid kiedy potrzebę miał i zgłodniał 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Abiatara arcykapłana i chleby (z) przedkładania zjadł których nie wolno zjeść jeśli nie kapłanom i dał i (tym) z nim będącym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szabat dla człowieka stał się nie człowiek dla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Pan jest Syn człowieka i szabatu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znów do zgromadzenia i był tam człowiek która jest wyschnięta mający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śledzili Go jeśli (w) szabaty uleczy go aby oskarżyliby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człowiekowi która jest wyschnięta mającemu rękę wystąp na 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wolno (w) szabaty dobro uczynić czy zło czynić duszę uratować czy zabić (oni) zaś milczeli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ich z gniewem będąc zasmuconym z powodu zatwardziałości serca ich mówi (temu) człowiekowi wyciągnij rękę twoją i wyciągnął i została przywrócona ręka jego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faryzeusze zaraz z Herodiadami naradę uczynili przeciwko Niemu jak Go zgubiłby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oddalił się z uczniami Jego w stronę morza i wielkie mnóstwo z Galilei podążyli za Nim i z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Jerozolimy i z Idumei i zza Jordanu i około Tyru i Sydonu mnóstwo wielu usłyszawszy ile uczynił przyszli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uczniom Jego aby łódeczka byłaby przygotowana (dla) Niego z powodu tłumu aby nie stratowaliby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uleczył tak, że przeć na Niego aby Go dotknęliby ilu mieli udręki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nieczyste kiedy Go oglądał (oglądały) padły przed Nim i krzyczał (krzyczały) mówiąc że Ty jesteś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upomniał je aby nie Go widocznym uczyniłyby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wchodzi na górę i przywołuje których chciał sam i przyszli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dwunastu aby byliby z Nim i aby wysłałby ich głosić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mieć władzę uleczać choroby i wyrzucać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Szymonowi imię Piotr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Jakuba (syna) Zebedeusza i Jana brata Jakuba i nadał im imiona Boanerges co jest Synowie Gromu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 i Filipa i Bartłomieja i Mateusza i Tomasza i Jakuba (syna) Alfeusza i Tadeusza i Szymona Kananejczyka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 który i wydał Go i przychodzą do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się znów tłum tak, że nie móc oni ani nawet chleba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(ci) od Niego wyszli chwycić Go mówili bowiem że doprowadził się do szału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z Jerozolimy zszedłszy mówili że Belzebula ma i że przez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ich w przykładach mówił im jak może szatan szatana wyrzucać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królestwo przeciw sobie zostałoby podzielone nie może zostać ostałe królestwo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przeciw sobie zostałby podzielony nie może zostać ostały dom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powstał przeciw sobie i jest podzielony nie może zostać ostały ale koniec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nikt rzeczy mocarza wszedłszy w dom jego zagrabić jeśli nie najpierw mocarza związałby i wtedy dom jego zagrabi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wszystkie zostanie odpuszczone (zostaną odpuszczone) grzechy synom ludzkim i bluźnierstwa ile- kolwiek zbluźniliby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zbluźniłby przeciwko Duchowi Świętemu nie ma przebaczenia na wiek ale winny jest wiecznego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 ducha nieczystego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więc bracia i matka Jego i na zewnątrz stanąwszy wysłali do Niego wołając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 tłum wokół Niego powiedzieli zaś Mu oto matka Twoja i bracia Twoi na zewnątrz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mówiąc kto jest matka moja czy 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sobie kołem (tych) wokół Niego siedzących mówi oto matka moja i 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uczyniłby wolę Boga ten brat mój i siostra moja i matka jest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zaczął nauczać nad morzem i został zebrany do Niego tłum wielki tak, że On wszedłszy do łodzi siedzieć na morzu i cały tłum przy morzu na ziemi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przykładach wiele i mówił im w nauce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oto wyszedł siejący zasiać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siać które wprawdzie padło przy drodze i przyszedł (przyszły) ptaki nieba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na kamieniste gdzie nie miało ziemi wiele i zaraz wzeszło ponieważ nie mieć głębokiej gleby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zaś gdy wzeszło zostało spieczone i ponieważ nie mieć korzenia zostało wysuszone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ciernie i wyrosły ciernie i zadusiły je i owocu nie dało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glebę dobrą i dało owoc wychodząc i wzrastając i niosło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(który) mający uszy słyszeć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stał się sam tylko zapytali Go (ci) wokół Niego z dwunastoma (o)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wam jest dane poznać tajemnicę Królestwa Boga tamtym zaś na zewnątrz w przykładach wszystkie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patrzyliby i nie zobaczyliby i słuchając słyszeliby i nie rozumieliby by czasem nie nawróciliby się i zostałby odpuszczony (zostałyby odpuszczone) im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nie znacie przykładu tego a jak wszystkie przykłady poznacie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Siejący Słowo sieje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są obok drogi gdzie jest siane Słowo i kiedy usłyszeliby zaraz przychodzi szatan i zabiera Słowo które jest zasiane w sercach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są podobnie na kamienne którzy są siani którzy kiedy usłyszeliby Słowo zaraz z radością przyjmują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 ale niestali są potem gdy stał się ucisk lub prześladowanie z powodu Słowa zaraz są 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w ciernie którzy są siani Słowo którzy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troski wieku tego i oszustwo bogactwa i co do pozostałych pożądliwości wchodzące zaduszają Słowo i bezowocne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na ziemię dobrą którzy zostali zasiani którzy słuchają Słowo i przyjmują i owoc przynoszą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czy nie lampa przychodzi aby pod korcem zostałaby położona lub pod łóżkiem nie aby na świeczniku zostałaby ustawiona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które jeśli nie zostałoby ujawnione ani stało się ukryte ale aby na jaw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uważajcie czego słuchacie w jakiej mierze mierzycie będzie mierzone wam i zostanie dodane wam słyszącym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miałby zostanie dane mu i który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jest Królestwo Boga jak jeśli człowiek rzuciłby ziarno w 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spałby i zostałby podniesiony nocą i dniem i ziarno kiełkowałoby i byłoby wydłużane jak nie wie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bowiem ziemia owoc przynosi najpierw trawę potem kłos potem pełna pszenica w kłosie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wydałaby owoc zaraz wysyła sierp gdyż staje się żniwo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(do) czego porównalibyśmy Królestwo Boga lub w jakiego rodzaju przykładzie porównalibyśmy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ziarno gorczycy które kiedy zostałoby zasiane w ziemię mniejsze (ze) wszystkich nasion jest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zostałoby zasiane wychodzi i staje się (ze) wszystkich jarzyn większe i czyni gałęzie wielkie tak, że móc pod cieniem jego ptaki nieba rozbić namiot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przykładami wieloma mówił im Słowo tak, jak mogli słuchać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przykładu nie mówił im na osobności zaś uczniom Jego wyjaśniał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 ten dzień wieczór gdy stał się przeszlibyśmy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tłum przyjmują Go jak był w łodzi i inne zaś łódeczki było (były)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nawałnica wiatru wielka zaś fale rzucały do łodzi tak, że ona już być napełnioną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na rufie na podgłówku śpiąc i budzą Go i mówią Mu Nauczycielu nie martwi Cię że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 obudzony upomniał wiatr i powiedział morzu zamilcz bądź uciszone i uciszył się wiatr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trwożliwi jesteście tak jak nie macie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strachem wielkim i mówili do siebie nawzajem kim zatem Ten jest że i wiatr i morze są posłuszne Mu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na drugą stronę morza do krainy Gadareńczyków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On z łodzi zaraz wyszedł naprzeciw Mu z grobowców człowiek w duchu nieczystym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mieszkanie miał w grobowcach i nawet łańcuchami nikt mógł go związać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go wielokrotnie dybami i łańcuchach być związanym i zostać rozerwane przez niego łańcuchy i dyby zostać skruszone i nikt go miał siły ujarzmić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całą nocą i dniem w górach i w grobowcach był krzycząc i tłukąc się kamieniami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w oddali przybiegł i oddał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krzyknąwszy głosem wielkim powiedział co mnie i Tobie Jezusie Synu Boga Najwyższego zaklinam Cię (na) Boga nie mnie dręczyłbyś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wyjdź duch (duchu) nieczysty z (tego)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jakie twoje imię i odpowiedział mówiąc Legion imię mi gdyż liczni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aby nie ich wysłałby poza krainę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przy górach stado świń wielkie które jest wypasywane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poprosiły Go wszystkie demony mówiąc poślij nas w świnie aby w nie weszlibyśmy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pozwolił im zaraz Jezus i wyszedłszy duchy nieczyste weszły w świnie i ruszyło stado w dół zbocza w morze było zaś jakieś dwa tysiące i zostały utopione w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świnie uciekli i oznajmili w mieście i w polach i wyszli zobaczyć co jest które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Jezusa i oglądają który jest opętany przez demony siedzącego i który jest ubrany i zachowującego rozsądek który miał Legion i przestraszyli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opowiedzieli im (ci) którzy zobaczyli jak stało się (z tym) który jest opętany przez demony i o świniach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prosić Go odejść od granic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On do łodzi prosił Go który został opętany przez demony aby byłby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nie pozwolił mu ale mówi mu odchodź do domu twego do twoich i oznajmij im ile ci Pan uczynił i zlitował się (nad)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i zaczął głosić w Dekapolu ile uczynił mu Jezus i wszyscy dziwili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przeprawił się Jezus w łodzi znowu na drugą stronę został zebrany tłum wielki do Niego a był obok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(z) przełożonych zgromadzenia imieniem Jair i zobaczywszy Go pada do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mówiąc że córeczka moja krańcowo ma się aby przyszedłszy nałożyłbyś (na) nią ręce żeby zostałaby ocalona i będzie 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 nim i podążał za Nim tłum wielki i tłoczyli się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która będąca w upływie krwi lat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wycierpiawszy przez licznych lekarzy i wydawszy od siebie wszystkie i nic której zostało udzielone pomocy ale raczej w gorsze przyszedłszy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 przyszedłszy w tłumie z tyłu dotknęła płaszcza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że nawet jeśli szat Jego dotknęłabym się zostanę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zostało wysuszone źródło krwi jej i poznała ciałem że jest uzdrowiona z (tej) udręki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Jezus poznawszy w sobie z Niego moc która wyszła zostawszy odwróconym w tłumie mówił kto moich dotknął się szat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Mu uczniowie Jego widzisz tłum tłoczący się na Ciebie i mówisz kto Mnie dotknął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się (by) zobaczyć (tę) to która uczyniła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przestraszywszy się i drżąc wiedząc co stało się w niej przyszła i przypadła do Niego i powiedziała Mu całą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córko wiara twoja ocaliła cię odchodź w pokoju i bądź zdrowa od udręki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Mu gdy mówi przychodzą do przełożonego zgromadzenia mówiąc że córka twoja umarła dlaczego jeszcze kłopoczesz Nauczyciela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usłyszawszy (to) słowo które jest mówione mówi przełożonemu zgromadzenia nie bój się jedynie wierz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(z) Nim współtowarzyszyć jeśli nie Piotrowi i Jakubowi i Janowi bratu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 przełożonego zgromadzenia i ogląda zamęt i płaczących i głośno zawodzących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mówi im dlaczego jest czyniony zgiełk i płaczecie dzieciątko nie umarło ale śpi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(On) zaś wyrzuciwszy wszystkich zabiera ojca dzieciątka i matkę i (tych) z Nim i wchodzi gdzie było dzieciątko które leży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 rękę dzieciątka mówi jej Talita kumi co jest które jest tłumaczone dziewczynka tobie mówię wstań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powstała dziewczynka i chodziła była bowiem lat dwunastu i zdumieli się zdumieniem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wiele aby nikt poznałby tego i powiedział zostać dane jej zjeść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i przyszedł do ojczyzny Jego i podążają za Nim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szabat zaczął w zgromadzeniu nauczać i liczni słuchający byli zdumiewani mówiąc skąd Temu te i co to za mądrość która została dana Mu że i dzieła mocy takie przez ręce Jego stają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cieśla syn Marii brat zaś Jakuba i Jozesa i Judasza i Szymona i nie są siostry Jego tu przy nas i byli gorszeni z powodu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im Jezus że nie jest prorok lekceważony jeśli nie w ojczyźnie jego i wśród krewnych i w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żadnego dzieła mocy uczynić jeśli nie nielicznym chorym nałożywszy ręce uleczył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niewiary ich i obchodził wioski wokół nauczając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przywołuje dwunastu i zaczął ich wysyłać (po) dwóch dwóch i dał im władzę (nad) duchami nieczystymi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aby niczego braliby w drogę jeśli nie laskę jedynie nie torbę nie chleb nie w pasie miedź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obute sandały i nie przyoblec dwóch tunik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gdzie jeśli weszlibyście do domu tam pozostawajcie aż (kiedy)kolwiek wyszlibyście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ilu- kolwiek nie przyjęliby was ani wysłuchaliby was wychodząc stamtąd strząśnijcie pył spod stóp waszych na świadectwo im amen mówię wam lżej będzie Sodomie lub Gomorze w dzień sądu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głosili aby opamiętaliby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demonów wiele wyrzucali i namaszczali oliwą licznych chorych i leczyli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Herod jawne bowiem stało się imię Jego i mówił że Jan zanurzający z martwych został wzbudzony i dla- tego dzieją się dzieła mocy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że Eliasz jest inni zaś mówili że Prorok jest lub jak jeden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powiedział że któremu ja ściąłem głowę Jan ten jest on został wzbudzony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Herod wysławszy chwycił Jana i związał go w strażnicy z powodu Herodiady żony Filipa brata jego gdyż ją poślubił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Jan Herodowi że nie wolno tobie mieć żonę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odczuwała niechęć (do) niego i chciała go zabić i nie mogła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bał się Jana wiedząc (że) on mąż sprawiedliwy i święty i ochraniał go i usłyszawszy go wiele czynił i chętnie go słuchał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odpowiedni kiedy Herod (na) urodziny jego wieczerzę uczynił dostojników jego i trybunów i pierwszym (w)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córka jej Herodiady i gdy zatańczyła i gdy przypodobała się Herodowi i leżącym razem powiedział król dziewczynce poproś mnie co jeśli chciałabyś a dam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 że co jeśli mnie prosiłabyś dam ci aż połowę królestwa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powiedziała matce jej co poproszę (ta) zaś powiedziała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zaraz z pośpiechem do króla poprosiła mówiąc chcę aby mi dałbyś natychmiast na półmisku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zasmucony który stał się król z powodu przysiąg i współleżących nie chciał jej odmówić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wysławszy król kata nakazał zostać przyniesiona głowa jego zaś odszedłszy ściął głowę jego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przyniósł głowę jego na półmisku i dał ją dziewczynce i dziewczynka dała ją matce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 jego przyszli i zabrali zwłoki jego i położyli je w 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wysłannicy przy Jezusie i oznajmili Mu wszystkie i ile uczynili i ile nauczali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chodźcie wy sami na osobno w puste miejsce i wypoczywajcie trochę byli bowiem przychodzący i odchodzący liczni i ani zjeść mieli dogodną porę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na puste miejsce łodzią na osobności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zobaczyli ich odchodzących tłumy i poznali Go liczni i pieszo ze wszystkich miast zbiegli się tam i wcześniej przyszli (od) nich i zeszli się 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zobaczył Jezus wielki tłum i ulitował się nad nimi gdyż byli jak owce nie mające pasterza i zaczął nauczać ich 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godzina późna gdy stała się podszedłszy (do) Niego uczniowie Jego mówią że puste jest miejsce i już godzina późna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Rozpuść ich aby odszedłszy do okolicznych pól i wiosek kupiliby sobie chlebów coś bowiem mogliby zjeść nie mają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dajcie im wy zjeść i mówią im odszedłszy mielibyśmy kupić (za) dwieście denarów chlebów i dalibyśmy im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ile chlebów macie odchodźcie i zobaczcie a poznawszy mówią pięć i dwie ryby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posadzić wszystkich grupy (za) grupami na zielonej trawie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się gromady (za) gromadami każda sto i każda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pięć chlebów i dwie ryby spojrzawszy do góry w niebo pobłogosławił i połamał chleby i dawał uczniom Jego aby podawaliby im i dwie ryby podzielił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kawałków dwanaście koszy pełnych i z ryb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którzy zjedli chleby około pięć tysięcy mężów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uczniów Jego wejść do łodzi i wyprzedzić na drugą stronę do Betsaidy aż On rozpuściłby tłum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rozstawszy się (z) nimi odszedł na górę pomodlić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była łódź na środku morza i On sam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zobaczył ich którzy są męczeni przy wiosłować był bowiem wiatr przeciwny im i o czwartej straży nocy przychodzi do nich chodząc po morzu i chciał przejść obok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Go chodzącego na morzu uważali zjawa być i zakrzyknęli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zobaczyli i zostali poruszeni i zaraz powiedział do nich i mówi im bądźcie odważni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 i uciszył się wiatr i bardzo nad- zwyczajnie w sobie zdumiewali się i dziwili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zrozumieli o chlebach było bowiem serce ich które jest zatwardzone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przyszli na ziemię Genezaret i zostali przycumowani do brzegu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wyszli im z łodzi zaraz rozpoznawszy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Obiegłszy całą okolicę tą zaczęli na matach źle mających się znosić gdzie słyszeli że tam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kiedy- kolwiek wchodził do wiosek lub miast lub pól na rynkach kładli będących słabymi i prosili Go aby i jeśli frędzla płaszcza Jego dotknęliby się a ilu- kolwiek dotknęło się Go byli uratowani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u Niego faryzeusze i jacyś (ze) znawców Pisma którzy przyszli z 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jakichś uczniów Jego pospolitymi rękami to jest nieumytymi którzy jedzą chleby zganili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Judejczycy jeśli nie pięścią umyliby rąk nie jedzą trzymając się przekazu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rynku jeśli nie zanurzyliby się nie jedzą i inne wiele jest które przyjęli (by) trzymać się zanurzania kielichów i dzbanów i miedzi i łóżek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pytają Go faryzeusze i znawcy Pisma dla- czego uczniowie Twoi nie chodzą według przekazu starszych ale nieumytymi rękami jedzą chleb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im że dobrze prorokował Izajasz o was obłudnikach jak jest napisane Ten lud wargami Mnie szanuje zaś serce ich daleko oddala się ode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bowiem przykazanie Boga trzymacie się przekazu ludzi zanurzania dzbanów i kielichy i innych podobnych takich wiele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dobrze unieważniacie przykazanie Boga aby przekaz wasz moglibyście zachować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 szanuj ojca twojego i matkę twoją a złorzeczący ojcu lub matce śmiercią niech umrze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jeśli powiedziałby człowiek ojcu lub matce Korban co jest dar co jeśli ode mnie miałbyś jako pomoc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dopuszczacie mu nic uczynić ojcu jego lub matce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Unieważniając Słowo Boga przekazem waszym który przekazaliście i podobnych takich wiele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cały tłum mówił im słuchajcie Mnie wszyscy i zrozumcie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jest z zewnątrz człowieka wchodzące do niego co może go uczynić pospolitym ale (co) wychodzące z niego te jest (te) czyniące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 słyszeć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 od tłumu pytali Go uczniowie Jego o (ten)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tak i wy nierozumni jesteście nie rozumiecie że wszystko (co) z zewnątrz wchodzące w człowieka nie może go uczynić pospolitym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wchodzi mu do serca ale do żołądka i do ustępu wychodzi oczyszczając wszystkie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że (co) z człowieka wychodzące to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 z serca ludzi rozważania złe wychodzą cudzołóstwa nierządy morderstwa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kradzieże chciwości niegodziwości oszustwo rozpusta oko niegodziwe bluźnierstwo pycha głupota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niegodziwe z wnętrza wychodzi i 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 odszedł w granice Tyru i Sydonu i wszedłszy do domu nikogo chciał poznać i nie mógł zdołać się ukryć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bowiem kobieta o Nim która miała córeczka jej ducha nieczystego przyszedłszy przypadła do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kobieta Greczynka Syrofenicjanka rodem i prosiła Go aby demona wyrzuciłby z córki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jej pozwól najpierw zostać nasyconymi dzieciom nie bowiem dobre jest wziąć chleb dzieci i rzucić szczeniętom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odpowiedziała i mówi Mu tak Panie i bowiem szczenięta pod stołem je (jedzą) z okruszyn 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jej z powodu tego słowa odchodź wyszedł demon z córki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do domu jej znalazła demona który wyszedł i córkę która jest złożona na łożu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wyszedłszy z granic Tyru i Sydonu przyszedł do morza Galilejskiego po- środku granic Dekapolu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przynoszą Mu głuchoniemego ledwo mówiącego i proszą Go aby nałożyłby na niego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Go od tłumu na osobności włożył palce Jego w uszy jego i splunąwszy dotknął języka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w niebo westchnął i mówi mu Effata co jest zostań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zostały otworzone jego uszy i zostało rozwiązane pęto języka jego i mówił poprawnie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aby nikomu mówiliby ile zaś On im przykazywał bardziej jeszcze głosili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nazbyt byli zdumiewani mówiąc dobrze wszystkie czynił i głuchoniemym czyni słyszeć i niemowom mówić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bardzo liczny tłum będąc i nie mając co mogliby zjeść przywoławszy Jezus uczniów Jego mówi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Lituję się nad tłumem gdyż już dni trzy pozostają przy Mnie i nie mają co mogliby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oddaliłbym ich głodnych do domu ich będą osłabieni na drodze niektórzy bowiem (z) nich (z) daleka przybyli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 skąd tych będzie mógł ktoś tutaj nasycić chlebami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 ile macie chlebów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tłumowi położyć się na ziemi i wziąwszy siedem chlebów podziękowawszy połamał i dawał uczniom Jego aby podawaliby i podali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rybek trochę a pobłogosławiwszy powiedział podawać i 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Zjedli zaś i zostali nasyceni i zebrali obfitość kawałków siedem koszy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(tych) którzy zjedli jakieś cztery tysiące i rozpuścił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wszedłszy do łodzi z uczniami Jego przyszedł do części Dalmanuty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i zaczęli dociekać razem z Nim szukając od Niego znaku z nieba poddając próbie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duchem Jego mówi dlaczego pokolenie to znaku poszukuje amen mówię wam jeśli zostanie dany pokoleniu temu znak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wszedłszy znowu do łodzi odszedł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uczniowie wziąć chleby i jeśli nie jeden chleb nie mieli ze sobą w łodzi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przekazywał im mówiąc patrzcie uważajcie na zaczyn faryzeuszów i zakwas Heroda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rozważali do jedni drugich mówiąc że chlebów nie mamy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Jezus mówi im dlaczego rozważacie że chlebów nie macie jeszcze nie rozumiecie ani rozumiecie jeszcze które jest zatwardzone macie 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nie patrzycie i uszy mając nie słuchacie i nie pamiętacie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pięć chlebów połamałem na pięć tysięcy ile koszy pełnych kawałków zebraliście mówią Mu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na cztery tysiące ile koszyków pełnych kawałków zebraliście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jak nie rozumiecie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Betsaidy i przynoszą Mu niewidomego i proszą Go aby go mógłby się dotknąć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chwyciwszy rękę niewidomego wyprowadził go poza wioskę i plunąwszy w oczy jego nałożywszy ręce (na) niego pytał go jeśli coś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mówił widzę ludzi jak drzewa chodzących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nałożył ręce na oczy jego i uczynił mu przejrzeć i został przywrócony i przypatrzył się jasno wszystkiemu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 do domu jego mówiąc ani nie do wioski wszedłbyś ani nie powiedziałbyś komuś w wioskach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wiosek Cezarei Filipa i w drodze pytał uczniów Jego mówiąc im kim Ja mówią ludzie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odpowiedzieli Janem Zanurzającym a inni Eliaszem inni zaś jednym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 (do) nich wy zaś kim Ja mówicie być odpowiedziawszy zaś Piotr mówi Mu Ty jesteś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nikomu mówiliby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nauczać ich że trzeba Syn człowieka wiele wycierpieć i zostać odrzuconym od starszych i arcykapłanów i znawców Pisma i zostać zabitym i po trzech dniach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otwartością słowo mówił i wziąwszy na bok Go Piotr zaczął upominać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odwróconym i zobaczywszy uczniów Jego upomniał Piotra mówiąc odchodź za Mnie szatanie gdyż nie myślisz (o tym, co) Boga ale (o tym, co) ludzkie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tłum z uczniami Jego powiedział im kto chce za Mną przyjść niech się wyprze siebie i niech zabierze krzyż jego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duszę jego uratować zgubi ją który- zaś kolwiek zgubiłby duszę jego ze względu na Mnie i dobrą nowinę ten uratuje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pomoże człowiekowi jeśli zyskałby świat cały a doznałaby straty dusza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co da człowiek w zamian za duszę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wstydziłby się Mnie i moich słów w pokoleniu tym cudzołożnym i grzesznym i Syn człowieka zawstydzi się Go kiedy przyszedłby w chwale Ojca Jego ze zwiastunami Świętymi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amen mówię wam że są jacyś tu (ze) stojących którzy nie skosztowaliby śmierci aż (kiedy)kolwiek zobaczyliby Królestwo Boga przychodzące w 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sześciu bierze Jezus Piotra i Jakuba i Jana i wprowadza ich na górę wysoką na osobności samych i został przemieniony wobec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Jego stał się (stały się) lśniąco białe bardzo jak śnieg jakich farbiarz na ziemi nie może wybielić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im Eliasz z Mojżeszem i byli wspólnie rozmawiający z Jezusem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Piotr mówi Jezusowi Rabbi dobre jest nam tu być i uczynilibyśmy namioty trzy Tobie jeden i Mojżeszowi jeden i Eliaszowi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wiedział co miałby powiedzieć byli bowiem bardzo przestraszeni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chmura ocieniająca ich i przyszedł głos z chmury mówiący Ten jest Syn mój umiłowany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obejrzawszy się już nie nikogo zobaczyli ale Jezusa jedynego z nimi samymi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schodzą zaś oni z góry przykazał im aby nikomu opowiedzieliby co zobaczyli jeśli nie gdy Syn człowieka z martwych powstałby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(to) słowo trzymali między sobą dociekając razem co jest z martwych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mówiąc że mówią znawcy Pisma że Eliasz musi przyjść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Eliasz wprawdzie przyszedłszy najpierw przywraca wszystkie i jak jest napisane o Synu człowieka aby wiele wycierpiałby i zostałby wzgardzony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 że i Eliasz przyszedł i uczynili mu ile chcieli tak, jak jest napisane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uczniów zobaczył tłum wielki wokół nich i znawców Pisma dociekających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cały tłum zobaczywszy Go zostali zdziwieni i podbiegając pozdrawiali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znawców Pisma czemu dociekacie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jeden z tłumu powiedział Nauczycielu przyniosłem syna mojego do Ciebie mającego ducha niemego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gdzie- kolwiek go pochwyciłby rozrywa go i pieni się i zgrzyta zębami jego i jest usztywniany i powiedziałem uczniom Twoim aby go wyrzuciłby a nie mieli siły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mu mówi o pokolenie niewierne aż kiedy przy was będę aż kiedy będę znosił was przynieście go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go do Niego i zobaczywszy go zaraz duch szarpnął go i padłszy na ziemię tarzał się pieniąc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ojca jego jaki czas jest jak to stało się mu zaś powiedział od dzieciństwa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wielokrotnie go i w ogień rzucał i w wody aby zgubiłby go ale jeśli coś możesz pomóż nam zlitowawszy się nad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jeśli możesz uwierzyć wszystkie możliwe wierzącemu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zawoławszy ojciec dzieciątka ze łzami mówił wierzę Panie pomóż mojej niewierze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że zbiega się tłum upomniał ducha nieczystego mówiąc mu duch niemy i głuchoniemy Ja ci nakazuję wyjdź z niego i już więcej nie wszedłbyś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 wiele szarpnąwszy go wyszedł i stał się jakby martwy tak, że wielu mówić że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chwyciwszy jego rękę wzbudził go i 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On do domu uczniowie Jego pytali Go na osobności że my nie mogliśmy wyrzucić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ten rodzaj przez nic może wyjść jeśli nie w modlitwie i poście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wyszedłszy przechodził obok przez Galileę i nie chciał aby ktoś wiedziałby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uczniów Jego i mówił im że Syn człowieka jest wydawany w ręce ludzi i zabiją Go a który został zabity 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rozumieli wypowiedzi a bali się Go zapytać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Kapernaum i w domu gdy stał się pytał ich co w drodze do siebie rozważaliście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milczeli do jedni drugich bowiem rozmawiali w drodze kto większy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 zawołał dwunastu i mówi im jeśli ktoś chce pierwszy być będzie (ze) wszystkich ostatni i wszystkich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dzieciątko postawił je na środku ich i objąwszy je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jedno (z) takich dzieciątek przyjąłby w imię Moje Mnie przyjmuje i który jeśli Mnie przyjąłby nie Mnie przyjmuje ale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Mu Jan mówiąc Nauczycielu zobaczyliśmy kogoś w imię Twoje wyrzucającego demony który nie podąża za nami i zabranialiśmy mu gdyż nie podąża za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nie zabraniajcie mu nikt bowiem jest który uczyni dzieło mocy w imię moje i będzie mógł szybko złorzeczyć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nie jest przeciw nam za nami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dałby wypić wam kubek wody w imię Moje że Pomazańca jesteście amen mówię wam nie zgubiłby zapłaty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który- kolwiek zgorszyłby jednego (z) małych tych wierzących we Mnie dobre jest mu lepiej jeśli otoczy się kamień młyński wokół szyi jego i jest rzucony w 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gorszyłaby cię ręka twoja odetnij ją dobre tobie jest kalekim do życia wejść niż dwie ręce mając odejść do Gehenny w ogień nieugaszony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stopa twoja gorszyłaby ciebie odetnij ją dobre jest ci wejść do życia kulawym niż dwie stopy mając zostać wyrzuconym do Gehenny w ogień nieugaszony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gorszyłoby ciebie wyrzuć je dobre ci jest jednookim wejść do Królestwa Boga niż dwoje oczu mając zostać wyrzuconym do Gehenny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ogniem zostanie posolony i każda ofiara solą zostanie posolona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niesłona stałaby się w czym ją przyprawicie miejcie w sobie sól i zachowujcie pokój do jedni drugich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powstawszy przychodzi w granice Judei przez drugą stronę Jordanu i schodzą się znów tłumy do Niego i jak miał w zwyczaju znowu nauczał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spytali Go jeśli wolno mężowi żonę opuścić poddając próbie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im co wam przykazał Mojżesz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Mojżesz pozwolił zwój rozwodu napisać i opuścić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z powodu zatwardziałości serca waszego napisał wam przykazanie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początku stworzenia męskim i żeńskim uczynił ich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to pozostawi człowiek ojca jego i matkę i zostanie złączony z żoną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ciele jednym tak, że już nie są dwoje ale jedno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 człowiek nie niech rozłącza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znowu uczniowie Jego o (tę) rzecz spytali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kto jeśli opuściłby żonę jego i poślubiłby inną cudzołoży przeciw 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opuściłaby męża jej i zostałaby poślubiona innemu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mu dzieciątka aby dotknąłby je zaś uczniowie upominali (tych) którzy przynoszą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oburzył się i powiedział im pozwólcie dzieciątkom przyjść do Mnie i nie zabraniajcie im bowiem takich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mógłby wejść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objąwszy je kładąc ręce na nie błogosławił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 On w drogę podbiegłszy jeden i upadłszy na kolana (przed) Nim pytał Go Nauczycielu dobry co uczyniłbym aby życie wieczne miałbym odziedziczyć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czemu Mnie nazywasz dobrym nikt dobry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nie ograbiłbyś szanuj ojca twojego i matkę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Mu Nauczycielu tych wszystkich strzegłem od młodości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przypatrzywszy się mu umiłował go i powiedział mu jednego ci brakuje odchodź ile masz sprzedaj i daj ubogim i będziesz miał skarb w niebie i przyjdź podąż za Mną wziąwszy krzyż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sposępniawszy na (to) słowo odszedł będąc zasmucanym był bowiem mający posiadłości liczne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się Jezus mówi uczniom Jego jak trudno pieniądze mający do Królestwa Boga wejdą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byli zdumieni na (te) słowa Jego zaś Jezus znów odpowiedziawszy mówi im dzieci jak trudno jest pokładających ufność w pieniądzach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jest wielbłądowi przez otwór igły przejść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bardziej byli zdumiewani mówiąc do siebie i kto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im Jezus mówi przy ludziach niemożliwe ale nie przy Bogu wszystkie bowiem możliwe jest przy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Piotr mówić Mu oto my opuściłem (opuściliśmy) wszystkie i podążyliśmy za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amen mówię wam nikt jest który opuścił dom lub braci lub siostry lub ojca lub matkę lub żonę lub dzieci lub pola ze względu na Mnie i 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wziąłby stokrotnie teraz w porze tej domów i braci i siostry i matki i dzieci i pola wśród prześladowań i w wieku przychodzącym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a ostatni pierwszymi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w drodze wchodząc do Jerozolimy i był poprzedzającym ich Jezus i byli zdumieni a podążający bali się i wziąwszy z sobą znowu dwunastu zaczął im mówić (to, co) mające Mu spełniać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wchodzimy do Jerozolimy i Syn człowieka zostanie wydany arcykapłanom i znawcom Pisma i zasądzą Go (na) śmierć i wydadzą Go poganom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wykpią Go i będą biczować Go i oplują Go i zabiją Go a 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Jakub i Jan synowie Zebedeusza mówiąc Nauczycielu chcemy aby co jeśli poprosilibyśmy uczyniłbyś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co chcecie uczynić Ja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daj nam aby jeden z prawej strony Twojej i jeden z lewej strony Twojej usiedlibyśmy w chwale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wiecie (o) co prosicie możecie wypić kielich który Ja piję i zanurzeniem którym Ja jestem zanurzony zostać zanurzonym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możemy zaś Jezus powiedział im wprawdzie kielich który Ja piję wypijecie i zanurzeniem którym Ja jestem zanurzony zostaniecie zanurzeni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usiąść z prawej strony mojej i z lewej strony mojej nie jest moje dać ale którym jest przygotowane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dziesięciu zaczęli oburzać się na Jakuba i Jana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mówi im wiecie że wydający się przewodzić narodom panują (nad) nimi i wielcy ich okazują władzę (nad)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wśród was ale który jeśli chciałby stać się wielki wśród was będzie sługa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który- kolwiek chciałby (z) was stać się pierwszy będzie wszystkich niewolnik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Syn człowieka nie przyszedł zostać obsłużonym ale usłużyć i dać duszę Jego okup za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Jerycha a wychodząc On z Jerycha i uczniowie Jego i tłum znaczny syn Tymeusza Bartymeusz niewidomy siedział przy drodze żebrząc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że Jezus Nazarejczyk jest zaczął krzyczeć i mówić Syn Dawida Jezusie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upominali go liczni aby zamilkłby zaś wiele bardziej krzyczał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powiedział mu zostać zawołanym i przywołali niewidomego mówiąc mu odwagi wstań woła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zrzuciwszy płaszcz jego wstawszy przyszedł do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 mu Jezus co chcesz uczyniłbym tobie zaś niewidomy powiedział Mu Rabbuni aby przejrzałbym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odchodź wiara twoja ocaliła cię i zaraz przejrzał i podążał za Jezusem w drodze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zbliżają się do Jeruzalem do Betfage i Betanii ku Górze Oliwnej wysyła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odchodźcie do wioski naprzeciw was i zaraz wchodząc do niej znajdziecie oślę które jest uwiązane na którym nikt (z) ludzi usiadł odwiązawszy je przyprowadźcie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wam powiedziałby dlaczego czynicie to powiedzcie gdyż Pan jego potrzebę ma i zaraz go wyśle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zaś i znaleźli oślę które jest uwiązane do drzwi na zewnątrz na ulicy i rozwiązują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(z) tam stojących mówili im co czynicie odwiązując oślę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im tak, jak przykazał Jezus i pozwolili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i narzucili mu szaty ich i usiadł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szaty ich rozpostarli na drodze inni zaś gałązki odcięte z drzew i rozpostarli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poprzedzający i podążający krzyczeli mówiąc Hosanna który jest błogosławiony przychodzący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błogosławione przychodzące Królestwo w imię Pana ojca naszego Dawida Hosanna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Jerozolimy Jezus i do świątyni a obejrzawszy wszystkie wieczorna już gdy jest godzina wyszedł do Betanii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wyszedłszy im do Betanii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figowiec daleko mający liście przyszedł jeśli zatem znajdzie coś na nim i przyszedłszy do niego nic znalazł jeśli nie liście nie bowiem była pora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już więcej nie z ciebie na wiek nikt owocu oby zjadł i słuchali uczniowie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Jerozolimy i wszedłszy Jezus do świątyni zaczął wyrzucać sprzedających i kupujących w świątyni i stoły wymieniających pieniądze i ławy sprzedających gołębie poprzewracał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dopuszczał aby ktoś przenosiłby rzecz przez świątynię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mówiąc im nie jest napisane że dom mój dom modlitwy zostanie nazwany wszystkim narodom wy zaś uczyniliście go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znawcy Pisma i arcykapłani i szukali jak Go zgubią bali się bowiem Go gdyż cały tłum był zdumiony nad nauką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wieczornie stało się wychodził poza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przechodząc zobaczyli (ten) figowiec który jest wysuszony od korzeni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przypomniawszy sobie Piotr mówi Mu Rabbi oto figowiec który przekląłeś jest wysuszony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 im miejcie wiarę (w)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który- kolwiek powiedziałby górze tej zostań podniesiona i zostań wrzucona w morze i nie zostałby wprowadzony w niepewność w sercu jego ale uwierzyłby że co mówi staje się będzie mu co jeśli powiedziałby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wszystkie ile- kolwiek modląc się prosicie wierzcie że otrzymujecie a będzie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stalibyście modląc się odpuszczajcie jeśli coś macie przeciw komuś aby i Ojciec wasz w niebiosach odpuściłby wam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nie odpuszczacie ani Ojciec wasz w niebiosach odpuści upadków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znów do Jerozolimy i w świątyni przechadzając się On przychodzą do Niego arcykapłani i znawcy Pisma i 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w jakiej władzy te czynisz i kto Ci władzę tę dał aby te czyniłbyś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zapytam was i Ja jedno słowo i odpowiedzcie Mi a powiem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 odpowiedzcie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do siebie mówiąc jeśli powiedzielibyśmy z nieba powie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powiedzielibyśmy z ludzi bali się ludu wszyscy bowiem mieli Jana że istotnie prorok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mówią Jezusowi nie wiemy a Jezus odpowiedziawszy mówi im ani Ja mówię wam w jakiej władzy te czynię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im w przykładach mówić winnicę zasadził człowiek i otoczył ogrodzeniem i wykopał dół pod tłocznią i zbudował wieżę i wynajął ją rolnikom i odjechał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rolników porą niewolnika aby od rolników wziąłby z owocu winnicy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go wychłostali i wysłali pustego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wysłał do nich innego niewolnika i tego ukamienowawszy zranili w głowę i wysłali który jest znieważony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innego wysłał i tego zabili i wielu innych wprawdzie chłostając zaś zabijając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 jednego syna mając umiłowanego jego wysłał i jego do nich ostatniego mówiąc że uszanują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rolnicy powiedzieli do siebie że ten jest dziedzic chodźcie zabilibyśmy go a nasze będzie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zabili i wyrzucili poza winnicę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uczyni pan winnicy przyjdzie i wygubi rolników i da winnicę innym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Pismo to przeczytaliście kamień który odrzucili budujący ten stał się w głowicy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Pana stało się to i jest niezwykłe w oczach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Go chwycić i bali się tłumu poznali bowiem że o nich (ten) przykład powiedział i opuściwszy Go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do Niego kilku (z) faryzeuszów i Herodianów aby Go przyłapaliby słowem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przyszedłszy mówią Mu Nauczycielu wiemy że szczery jesteś i nie ma troski Ty u nikogo nie bowiem patrzysz na oblicze ludzi ale w prawdzie drogi Boga nauczasz wolno pogłowne Cezarowi dać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Oddalibyśmy czy nie oddalibyśmy zaś znając ich obłudę powiedział im dlaczego Mnie doświadczacie przynieście Mi denar aby zobaczyłbym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przynieśli i mówi im czyja podobizna ta i napis zaś powiedzieli Mu Cezara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oddajcie (co) Cezara Cezarowi a (to, co) Boga Bogu i zadziwili się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saduceusze do Niego którzy mówią powstania nie być i zapytali Go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Mojżesz napisał nam że jeśli czyjś brat umarłby i pozostawiłby żonę a dzieci nie zostawiłby aby wziąłby brat jego żonę jego i wzbudziłby potomka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wziął żonę i umierając nie zostawił potomka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wziął ją i zmarł a ani on zostawił potomka i trzeci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przyjęło ją siedmiu i nie zostawili potomka na końcu wszystkich umarła i (ta) kobieta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więc powstaniu gdy powstaliby kogo (z) nich będzie żona bowiem siedmiu mieli ją (za)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nie ze względu na to jesteście wprowadzeni w błąd nie znając Pism ani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 martwych powstaliby ani poślubiają ani są poślubiane ale są jak zwiastunowie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martwych że są wzbudzani nie przeczytaliście w zwoju Mojżesza o krzaku cierniowym jak powiedział mu Bóg mówiąc Ja Bóg Abrahama i Bóg Izaaka i Bóg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Bóg martwych ale Bóg żyjących wy więc bardzo jesteście wprowadzeni w błąd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jeden (ze) znawców Pisma wysłuchawszy ich dociekających razem widząc że dobrze im odpowiedział zapytał Go jakie jest pierwsze (ze) wszystkich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mu że pierwsze (ze) wszystkich przykazań słuchaj Izraelu Pan Bóg nasz Pan jeden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miłował Pana Boga twojego z całego serca twojego i z całej duszy twojej i z całej myśli twojej i z całej siły twojej to pierwsze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podobne to będziesz miłował bliźniego twojego jak siebie większe (od) tych inne przykazanie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znawca Pisma dobrze Nauczycielu w prawdzie powiedziałeś że jeden jest Bóg i nie jest inny poza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miłować Go z całego serca i z całego zrozumienia i z całej duszy i z całej siły i miłować bliźniego jak siebie więcej jest (od) wszystkich całopaleń i ofiar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zobaczywszy go że rozumnie odpowiedział powiedział Mu nie daleko jesteś od Królestwa Boga i nikt już nie ośmielał się Go zapytać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mówił nauczając w świątyni jak mówią znawcy Pisma że Pomazaniec syn jest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Dawid powiedział w Duchu Świętym powiedział Pan Panu mojemu siądź po prawicy mojej aż (kiedy)kolwiek położyłbym wrogów twoich (pod) podnóżek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Dawid nazywa Go Panem i skąd syn Jego jest i wielki tłum słuchał Go chętnie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nauce Jego uważajcie na znawców Pisma chcącymi w długich szatach chodzić i pozdrowień na rynkach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siedzenia w zgromadzeniach i pierwszych miejscach na wieczerzach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Objadający domy wdów i pod pretekstem długo modlący się ci otrzymają wiele większy wyrok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usiadłszy Jezus naprzeciwko skarbca oglądał jak tłum rzuca pieniądze do skarbca i liczni bogaci rzucali 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jedna wdowa uboga rzuciła pieniążki dwa co jest ćwierć 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uczniów Jego mówi im amen mówię wam że wdowa ta uboga więcej (od) wszystkich rzuciła rzuciwszy do skarbca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które jest w nadmiarze im rzucili ta zaś z niedostatku jej wszystkie ile miała rzuciła całe środki na życie środki na życie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wychodzi On ze świątyni mówi Mu jeden (z) uczniów Jego Nauczycielu zobacz jakie kamienie i jakie budowle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powiedział mu widzisz te wielkie budowle nie zostałby zostawiony kamień na kamieniu który nie zostałby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 On na Górze Oliwnej naprzeciwko świątyni pytali Go na osobności Piotr i Jakub i Jan i Andrzej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kiedy te będzie i co znak kiedy miałoby wszystkie te być spełnionymi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im zaczął mówić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że Ja jestem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(o) wojnach i wieściach (o) wojnach nie dawajcie się straszyć trzeba bowiem stać się ale jeszcze nie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królestwo i będą trzęsienia ziemi po miejscach i będą głody i zamęty początki bólów porodowych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wy (na) siebie będą wydawać bowiem was do sanhedrynów i do zgromadzeń będziecie chłostani i przed namiestników i królów zostaniecie prowadzeni ze względu na Mnie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wszystkich narodów trzeba najpierw zostać ogłoszona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wydający nie martwcie się przed co powiedzielibyście ani rozważajcie ale co jeśli zostałoby dane wam w tą godzinę to mówcie nie bowiem jesteście wy mówiący ale Duch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ohydę spustoszenia (o) której było powiedziane przez Daniela proroka stojącą gdzie nie trzeba czytający niech rozumie wtedy (ci) w Judei niech uciekają w 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na tarasie nie niech zejdzie do domu ani niech wchodzi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polu będący nie niech zawraca do tyłu zabrać płaszcz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te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dni te ucisk jaki nie stał się taki od początku stworzenia które stworzył Bóg aż do teraz i 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 skrócił (tych) dni nie (kiedy)kolwiek zostało uratowane wszelkie ciało ale z powodu wybranych których wybrał sobie skrócił (te)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jeśli ktoś wam powiedziałby oto tu Pomazaniec czy oto tam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i cuda ku odwodzić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uważajcie oto przepowiedziałem wam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po ucisku tym słońce zostanie zaćmione i księżyc nie da blasku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nieba będą spadające i moce w niebiosach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zobaczą Syna człowieka przychodzącego w chmurach z mocą wielką i chwałą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wyśle zwiastunów Jego i zgromadzi wybranych Jego z czterech wiatrów od skraju ziemi aż do skraju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(tego) przykładu kiedy jego już gałąź miękka stałaby się i wytworzyłaby liście wiecie że blisko lato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gdy te zobaczylibyście stające się wiedzcie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pokolenie to aż do kiedy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mogłyby przeminąć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w niebie ani Syn jeśli nie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czuwajcie i módlcie się nie wiecie bowiem kiedy pora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człowiek podróżujący opuściwszy dom jego i dawszy niewolnikom jego władzę i każdemu pracę jego i odźwiernemu przykazał aby czuwałby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nie wiecie bowiem kiedy pan domu przychodzi wieczorem czy (o) północy czy (o) pianiu koguta czy rano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przyszedłszy nagle znalazłby was śpiącymi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mówię wszystkim mówię czuwajcie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Pascha i Przaśniki za dwa dni i szukali arcykapłani i znawcy Pisma jak Go w podstępie chwyciwszy 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by czasem nie zamęt będzie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On w Betanii w domu Szymona trędowatego gdy leży On przyszła kobieta mająca flakonik alabastrowy olejku nardowego czystego drogocennego i złamawszy flakonik alabastrowy wylała na Niego w dół głowy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oburzając się w sobie i mówiący na co zguba ta olejku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Mogło bowiem to zostać sprzedanym ponad trzysta denarów i zostać dane ubogim i szorstko upominali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zostawcie ją dlaczego jej trudności przydajecie dobry czyn zdziałała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i kiedy chcielibyście możecie im dobrze uczynić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miała ona uczyniła uprzedziła namaścić moje ciało na pogrzeb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gdzie- kolwiek zostałaby ogłoszona dobra nowina ta na całym świecie i co uczyniła ta zostanie opowiadane na pamiątkę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Iskariota jeden (z) dwunastu odszedł do arcykapłanów aby mógłby wydać Go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uradowali się i obiecali mu srebro dać i szukał jakby dogodnej pory Go mógłby wydać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kiedy Paschę ofiarowali mówią Mu uczniowie Jego gdzie chcesz odszedłszy przygotowalibyśmy aby zjadłbyś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 dwóch uczniów Jego i mówi im odchodźcie do miasta i wyjdzie naprzeciw wam człowiek dzban wody niosący podążcie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jeśli wszedłby powiedzcie gospodarzowi że Nauczyciel mówi gdzie jest gościnny pokój gdzie Paschę z uczniami moimi zjadłbym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górny pokój wielki który jest usłany gotowy tam przygotujcie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uczniowie Jego i przyszli do miasta i znaleźli tak, jak powiedział im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przychodzi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leżą (przy stole) ich i gdy jedzą powiedział Jezus amen mówię wam że jeden z was wyda Mnie jedzący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zaczęli być smuconymi i mówić Mu jeden za jednym czy nie ja i inny czy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jeden z dwunastu zanurzający ze Mną w misie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tak, jak jest napisane o Nim biada zaś człowiekowi temu przez którego Syn człowieka jest wydawany dobry był mu jeśli nie został zrodzony człowiek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jedzą ich wziąwszy Jezus chleb pobłogosławiwszy połamał i dał im i powiedział weźcie zjedzcie to jest ciało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podziękowawszy dał im i wypili z niego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jest krew moja nowego przymierza odnośnie wielu która jest wylewana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już nie nie wypiłbym z plonu winorośli aż do dnia tego kiedy go wypiłbym nowy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że wszyscy zostaniecie zgorszeni we Mnie w nocy tej bo jest napisane uderzę pasterza i zostaną rozproszone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zostać wzbudzonym Mi poprzedzę was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Mu i jeśli wszyscy zostaną zgorszeni ale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amen mówię ci że dzisiaj w nocy tej zanim niż dwukrotnie kogut zapiać trzykrotnie wyprzesz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obfitością mówił więcej jeśli mi trzeba byłoby umrzeć razem z Tobą nie Ciebie wyprę się tak samo zaś i wszyscy mówili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miejsca którego imię Getsemane i mówi uczniom Jego usiądźcie tu aż pomodliłbym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zabiera Piotra i Jakuba i Jana ze sobą i zaczął być zdumionym i niepokoić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zasmucona jest dusza moja aż do śmierci pozostańcie tu i czuwajcie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naprzód poszedłszy nieco padł na ziemię i modlił się aby jeśli możliwe jest ominęłaby od Niego (ta) godzina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Abba Ojcze wszystkie możliwe Ci odwróć kielich ode Mnie ten ale nie co Ja chcę ale co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 znajduje ich którzy śpią i mówi Piotrowi Szymonie śpisz nie miałeś siły jedną godzinę czuwać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odszedłszy pomodlił się (to) samo słowo powiedziawszy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znalazł ich znowu którzy śpią były bowiem oczy ich które są obciążone i nie wiedzieli co Mu odpowiedzieliby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trzeci (raz) i mówi im śpicie w końcu i odpoczywacie dosyć przyszła godzina oto jest wydawany Syn człowieka w ręce 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poszlibyśmy oto wydający Mnie zbliża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jeszcze On gdy mówi przybywa Judasz jeden będący (z) dwunastu i z nim tłum wielki z mieczami i kijami od arcykapłanów i znawców Pisma i 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wydający Go sygnał im mówiąc którego- kolwiek pocałowałbym Ten jest chwyćcie Go i odprowadzajcie niezawodnie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zaraz podszedłszy do Niego mówi Rabbi Rabbi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położyli na Niego ręce ich i chwycili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(ze) stojących obok dobywszy miecza uderzył niewolnika arcykapłana i pozbawił go 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jak na bandytę wyszliście z mieczami i kijami ująć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byłem u was w świątyni nauczając i nie schwytaliście Mnie ale aby zostałyby wypełnione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Go wszyscy uciekli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podążał za Nim który jest okryty (w) płótno na nagim i chwytają go młodzieńcy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pozostawiwszy płótno nagi uciekł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odprowadzili Jezusa do arcykapłana i schodzą się (do) niego wszyscy arcykapłani i starsi i 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 daleka podążył za Nim aż do wewnątrz na dziedziniec arcykapłana i był siedzący razem z podwładnymi i grzejący się przy 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cały sanhedryn szukali przeciw Jezusowi świadectwa ku uśmiercić Go i nie znajdowali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fałszywie świadczyli przeciw Niemu i zgodne świadectwa nie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wstawszy fałszywie świadczyli przeciw Niemu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my usłyszeliśmy Go mówiącego że Ja obalę świątynię tą ręką uczynioną i przez trzy dni inną nie ręką uczynioną zbuduję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tak zgodne było świadectwo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arcykapłan na środku zapytał Jezusa mówiąc nie odpowiadasz nic (o) co tamci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milczał i nic odpowiedział znowu arcykapłan pytał Go i mówi Mu Ty jesteś Pomazaniec Syn Błogosławionego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Ja jestem i zobaczycie Syna człowieka siedzącego po prawicy mocy i przychodzącego z chmurami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rozdarłszy tuniki jego mówi dlaczego jeszcze potrzebę mamy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 co wam jawi się zaś wszyscy zasądzili Go być winnym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jacyś spluwać na Niego i zakrywać oblicze Jego i policzkować Go i mówić Mu prorokuj i podwładni razami Go rzucali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Piotr na dziedzińcu na dole przychodzi jedna (ze) służących arcykapłana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Piotra grzejącego się przypatrzywszy się mu mówi i ty z (z) Nazareńczykiem Jezusem byłeś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wyparł się mówiąc nie znam ani wiem co ty mówisz i wyszedł na zewnątrz na dziedziniec wejściowy i kogut zapiał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zobaczywszy go znowu zaczęła mówić stojącym obok że ten z nich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znowu wyparł się i po chwili znów stojący obok mówili Piotrowi prawdziwie z nich jesteś i bowiem Galilejczyk jesteś i mowa twoja jest podobna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zaczął zaklinać i przysięgać że nie znam człowieka tego (o) którym mówicie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 raz kogut zapiał i zostało przypomniane Piotr(owi) wypowiedź jaką powiedział mu Jezus że zanim kogut zapiać dwukrotnie wyprzesz się Mnie trzykrotnie i rzuciwszy się płakał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 poranku naradę uczyniwszy arcykapłani ze starszymi i znawcami Pisma i cały sanhedryn związawszy Jezusa odprowadzili i wydali Piłatowi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Piłat Ty jesteś król Judejczyków zaś odpowiedziawszy powiedział mu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oskarżyli Go arcykapłani wiele On zaś nic odpowiedział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zapytał Go mówiąc nie odpowiadasz nic zobacz ile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już nic odpowiedział tak, że dziwić się Piłat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uwalniał im jednego więźnia którego nawet prosili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który jest nazywany Barabasz z buntownikami który jest związany którzy w rozruchu morderstwo uczynili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wykrzyknąwszy tłum zaczął prosić tak, jak zawsze czynił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odpowiedział im mówiąc chcecie uwolniłbym wam króla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bowiem że z powodu zawiści wydali Go arcykapłani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podburzyli tłum aby raczej Barabasza wypuściłby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odpowiedziawszy znowu powiedział im co więc chcecie uczyniłbym (o) którym mówicie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znowu zawołali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mówił im co bowiem złego uczynił zaś bardziej zawołali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chcąc tłumowi zadość uczynić uwolnił im Barabasza a wydał Jezusa ubiczowawszy aby zostałby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odprowadzali Go do wewnątrz dziedzińca co jest pretorium i zwołują całą kohortę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ubierają Go purpurą i wkłada (wkładają) Mu splótłszy cierniowy wieniec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pozdrawiać Go witaj królu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Jego głowę trzciną i opluwali Go i kładąc kolana oddawali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wykpili Go zdjęli z Niego purpurę i przyoblekli Go (w) szaty własne i wyprowadzają Go aby ukrzyżowaliby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przymuszają przechodzącego niejakiego Szymona Cyrenejczyka przychodzącego z pola ojca Aleksandra i Rufa aby niósłby krzyż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Go na Golgoty miejsce co jest które jest tłumaczone czaszki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Mu wypić które jest zmieszane z mirrą wino zaś nie wziął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ukrzyżowawszy Go rozdzielili sobie szaty Jego rzucając los na nie kto co zabrałby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godzina trzecia i ukrzyżowali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napis przyczyny (kary) Jego która jest wypisana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krzyżują dwóch bandytów jednego z prawej strony i jednego z lewej strony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i z bezprawnymi został osądzony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spotwarzali Go poruszając głowami ich i mówiąc hej obalający świątynię i w trzy dni budujący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siebie i zejdź z 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do jedni drugich ze znawcami Pisma mówili innych uratował siebie nie może uratować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król Izraela niech zejdzie teraz z krzyża aby zobaczylibyśmy i uwierzylibyśmy i którzy są ukrzyżowani razem z Nim znieważyli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stała się zaś godzina szósta 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(o) godzinie dziewiątej zawołał Jezus głosem wielkim mówiąc Eloi Eloi lamma sabachtani co jest które jest tłumaczone Bóg mój Bóg mój dla- czego Mnie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(z) stojących obok usłyszawszy mówili oto Eliasza woła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Podbiegłszy zaś jeden i napełniwszy gąbkę winnym octem włożywszy na trzcinę poił Go mówiąc pozwólcie zobaczylibyśmy czy przychodzi Eliasz zdjąć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wydawszy głos wielki wydał ostatnie tchnienie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świątyni została rozdarta na dwoje od góry aż do dołu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obok stojący z przeciwka Jego że w taki sposób zawoławszy wydał ostatnie tchnienie powiedział prawdziwie człowiek ten Syn był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i kobiety z daleka oglądające wśród nich była i Maria Magdalena i Maria Jakuba małego i Jozesa matka i Salome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gdy był w Galilei podążały za Nim i służyły Mu i inne liczne które weszły razem z Nim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wieczór gdy stał się skoro był Dzień przygotowania to jest przed szabatem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 szanowany radny który i sam był wyczekującym Królestwa Boga ośmieliwszy się wszedł do Piłata i poprosił (o)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zdziwił się że już zmarł i przywoławszy setnika spytał go czy dawno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od setnika podarował ciało Józefowi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kupiwszy płótno i zdjąwszy Go owinął płótnem i położył Go w grobowcu który był który jest wyciosany ze skały i zatoczył kamień na otwór wejściowy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Magdalena i Maria Jozesa oglądały gdzie jest położony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przeminął szabat Maria Magdalena i Maria Jakuba i Salome kupiły wonności aby przyszedłszy namaściłyby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pierwszego (dnia) tygodni przychodzą do grobowca gdy wzeszło słońce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 kto odtoczy nam kamień z otworu wejściowego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oglądają że jest odtoczony kamień był bowiem wielki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grobowca zobaczyły młodzieńca siedzącego po prawej stronie który jest okryty długą szatą białą i wpadły w osłupienie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nie bądźcie zdumionymi Jezusa szukacie Nazareńskiego który jest ukrzyżowany został wzbudzony nie jest tu oto miejsce gdzie położyli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odchodźcie powiedzcie uczniom Jego i Piotrowi że poprzedza was do Galilei tam Go zobaczycie tak, jak powiedział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szybko uciekły z grobowca miało zaś je drżenie i zdumienie a nikomu nic powiedziały bały się bowiem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rano pierwszego (dnia) tygodnia został ukazany najpierw Marii Magdalenie z której wyrzucił siedem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poszedłszy oznajmiła z Nim którzy stali się smucącymi się i płaczącymi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usłyszawszy że żyje i był widziany przez nią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dwóm z nich idącym został objawiony w innej postaci idącym na wieś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odszedłszy oznajmili pozostałym ani tym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gdy leżą (przy stole) oni jedenastu został objawiony i złajał niewiarę ich i zatwardziałość serca że (tym) którzy zobaczyli Go który jest wzbudzony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na świat cały ogłoście dobrą nowinę wszelkiemu stworzeniu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uwierzył i który został zanurzony zostanie zbawiony zaś który nie uwierzył zostanie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zaś (tym) którzy uwierzyli takie będą towarzyszyć w imię moje demony będą wyrzucać językami będą mówić nowymi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podniosą i jeśli śmiertelnego coś wypiliby nie im zaszkodzi na chorych ręce będą nakładali i dobrze będą mieć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Pan po powiedzieć im został uniesiony do nieba i usiadł po prawicy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wyszedłszy ogłosili wszędzie (z) Panem współdziałając i Słowo potwierdzając przez towarzyszące znaki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2024-05-23T12:34:11Z</dcterms:modified>
</cp:coreProperties>
</file>