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liczni usiłowali ułożyć opowiadanie o (tych) które są dopełnione wśród nas sprawach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przekazali nam (ci) od początku świadkami naocznymi i podwładni którzy stali się słowa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i mnie przechodzącemu od początku wszystkim uważnie kolejno ci napisać wielmożny Teofilu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poznałbyś o których zostałeś pouczony słowach bezpieczeństwo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w dniach Heroda króla Judei kapłan pewien imieniem Zachariasz ze zmiany Abiasza i żona jego z córek Aarona a imię jej Elżbieta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sprawiedliwi oboje przed Bogiem chodzący we wszystkich przykazaniach i przepisach Pana nienaganni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było im dziecko jako, że Elżbieta była bezpłodna i oboje będąc posunięci w dniach ich 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pełnić posługi kapłańskie jego w porządku zmiany jego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zwyczaju kapłaństwa dostał w drodze losowania (by) okadzić wszedłszy do świątyni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mnóstwo ludu było modlące się na zewnątrz (w) godzinie kadzenia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ukazany zaś mu zwiastun Pana stojący z prawej strony ołtarza kadzenia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poruszony Zachariasz zobaczywszy i strach padł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zwiastun nie bój się Zachariaszu dlatego, że została wysłuchana prośba twoja i żona twoja Elżbieta urodzi syna ci i nazwiesz imię jego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radość ci i wesele i liczni z narodzenia jego będą się radować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przed Panem i wina i napoju alkoholowego nie wypiłby i Duchem Świętym zostanie napełniony jeszcze od łona matki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licznych synów Izraela nawróci ku Panu Bogu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pójdzie przodem przed Nim w duchu i mocy Eliasza nawrócić serca ojców ku dzieciom i nieposłusznych do zrozumienia sprawiedliwych przygotować Panu lud który jest przygotowany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Zachariasz do zwiastuna po czym poznam to ja bowiem jestem starzec i żona moja która jest posunięta w dniach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zwiastun powiedział mu ja jestem Gabriel stojący przed Bogiem i zostałem wysłany powiedzieć do ciebie i ogłosić dobrą nowinę ci (o)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będziesz milczący i nie mogący powiedzieć aż do tego dnia stałoby się te za to nie uwierzyłeś słowom moim które to zostaną wypełnione w porze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lud oczekujący Zachariasza i dziwili się w zwlekać on w 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nie mógł powiedzieć im i poznali że widzenie widział w świątyni i on był dający znaki im i trwał niemy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zostały wypełnione dni publicznego dzieła jego odszedł do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dniach poczęła Elżbieta żona jego i ukrywała się miesięcy pięć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tak mi czynił Pan w dniach tych spojrzał (by) zdjąć hańbę moją pośród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miesiącu szóstym został wysłany zwiastun Gabriel przez Boga do miasta Galilei którego imię Nazaret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dziewicy która jest zaręczona mężowi któremu imię Józef z domu Dawida i imię dziewicy Mariam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zwiastun do niej powiedział witaj która jesteś obdarzona łaską Pan z tobą która jest błogosławiona ty wśród kobiet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zobaczywszy została zmieszana na słowo jego i rozważała jakie oby jest pozdrowienie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zwiastun jej nie bój się Mariam znalazłaś bowiem łaskę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poczniesz w łonie i urodzisz syna i nazwiesz imię Jego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 i Syn Najwyższego zostanie nazwany i da Mu Pan Bóg tron Dawida ojca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zakróluje nad domem Jakuba na wieki i królestwo Jego nie będzie końca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zaś Mariam do zwiastuna jak będzie to skoro męża nie znam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zwiastun powiedział jej Duch Święty przyjdzie na ciebie i moc Najwyższego ocieni cię dlatego i które jest rodzone z ciebie Święte zostanie nazwane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Elżbieta krewna twoja i ona która poczęła syna w starości jej i ten miesiąc szósty jest jej która jest nazywana bezpłodną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będzie niemożliwa u Boga wszelkie przesłanie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zaś Mariam oto niewolnica Pana oby stało się mi według wypowiedzi twojej i odszedł od niej zwiastun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Mariam w dniach tych poszła w górzystą z pośpiechem do miasta Judy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do domu Zachariasza i pozdrowiła Elżbietę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usłyszała Elżbieta pozdrowienie Marii podskoczyło niemowlę w łonie jej i została napełniona Duchem Świętym Elżbieta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 i powiedziała która jest błogosławiona ty wśród kobiet i który jest błogosławiony owoc łona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skąd mi to aby przyszłaby matka Pana mojego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jak stał się głos pozdrowienia twojego w uszach moich podskoczyło w wesołości niemowlę w łonie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szczęśliwa która uwierzyła że będzie spełnienie które są powiedziane jej od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Mariam wywyższa dusza moja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rozweselił się duch mój w Bogu Zbawicielu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zwrócił uwagę na poniżenie niewolnicy Jego oto bowiem od teraz będą uważać za szczęśliwą mnie wszystkie pokolenia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uczynił mi wielkie rzeczy Mocny i Święte imię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miłosierdzie Jego na pokolenia pokoleń (dla) bojących się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moc w ramieniu Jego rozproszył pysznych myśl serca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władców z tronów i wywyższył pokornych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głodujących nakarmił dobrami i którzy są bogaci posłał pustych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się za Izraelem chłopcem jego (by) zostać przypomniane miłosierdzie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powiedział do ojców naszych Abrahamowi i nasieniu jego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zaś Mariam z nią jakby miesiące trzy i wróciła do domu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Elżbiecie został wypełniony czas urodzić jej i urodziła syna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sąsiedzi i krewni jej że uczynił wielkim Pan miłosierdzie Jego z nią i współcieszyli się (z) 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ósmym dniu przyszli obrzezać dzieciątko i nazwali je za imieniem ojca jego Zachariaszem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matka jego powiedziała w żaden sposób ale zostanie nazwany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niej że nikt jest w rodzinie twojej który jest nazywany imieniem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Skinęli zaś ojcu jego jaką- kolwiek oby wolę być nazywanym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poprosiwszy tabliczkę napisał mówiąc Jan jest imię jego i zdziwili się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otworzone (zostały otworzone) zaś usta jego od razu i język jego i mówił błogosławiąc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na wszystkich strach sąsiadujących ich i w całej górzystej Judei był omawiany (były omawiane) wszystkie wypowiedzi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wszyscy którzy usłyszeli w sercu ich mówiąc czym zatem dzieciątko to będzie i ręka Pana była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Zachariasz ojciec jego został napełniony Duchem Świętym i prorokował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 Bóg Izraela gdyż wejrzał i uczynił odkupienie ludowi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róg zbawienia nam w domu Dawida chłopca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powiedział przez usta świętych od wieku proroków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Zbawienie od wrogów naszych i z ręki wszystkich nienawidzących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uczynić miłosierdzie z ojcami naszymi i zostać przypomnianym (o) przymierzu świętym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przysiędze którą przysiągł względem Abrahama ojca naszego dać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obaw z ręki wrogów naszych którzy zostali wyratowanymi służyć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świętości i sprawiedliwości przed Nim wszystkie dni życia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dzieciątko prorok Najwyższego zostaniesz nazwane poprzedzisz bowiem przed obliczem Pana przygotować drogi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dać poznanie zbawienia ludowi Jego w uwolnieniu grzechów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głębokie uczucia miłosierdzia Boga naszego przez które wejrzał nas wschód z wysokości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pokazać się w ciemności i cieniu śmierci siedzącym wyprostować stopy nasze na drogę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dzieciątko wzrastało i było umacniane duchem i było na pustkowiach aż do dnia ukazania się go u Izraela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dniach tych wyszło postanowienie od Cezara Augusta (by) być spisanym cały świat zamieszkały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spis pierwszy stał się (za) będącego namiestnikiem Syrii Kwiryniusza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wszyscy (by) być spisanymi każdy do swojego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zaś i Józef z Galilei z miasta Nazaret do Judei do miasta Dawida które jest nazywane Betlejem z powodu (że) być on z domu i rodu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zostać zapisanym z Mariam która jest zaręczoną mu żoną będącą w ciąży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podczas być oni tam zostały wypełnione dni urodzić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jej pierworodnego i owinęła w pieluszki Go i położyła Go w żłobie dlatego, że nie było im miejsca w gościnnym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pasterze byli w krainie tej nocujący na polu i strzegący strażami nocy przy stadzie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zwiastun Pana stanął przy nich i chwała Pana oświeciła ich i przestraszyli się strachem wielkim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zwiastun nie bójcie się oto bowiem głoszę dobrą nowinę wam radość wielką która będzie całemu ludowi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został urodzony wam dzisiaj Zbawiciel który jest Pomazaniec Pan w mieście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wam znak znajdziecie niemowlę które jest owinięte w pieluszki leżące w żłobie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stało się razem ze zwiastunem mnóstwo wojska niebiańskiego chwalących Boga i mówiących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wysokościach Bogu i na ziemi pokój w ludziach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odeszli od nich do nieba zwiastunowie i ludzie pasterze powiedzieli do jedni drugich przeszlibyśmy właśnie aż do Betlejem i poznalibyśmy wypowiedź tę która staje się co Pan oznajmił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którzy ponaglali i odnaleźli zarówno Mariam i Józefa i niemowlę leżące w żłobie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rozsławili o wypowiedzi które zostało powiedziane im o dzieciątku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usłyszawszy zdziwili się odnośnie które zostało powiedziane przez pasterzy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Mariam wszystkie zachowywała wypowiedzi te składając w sercu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zawrócili pasterze oddając chwałę i chwaląc Boga za wszystkie co usłyszeli i zobaczyli tak, jak zostało powiedziane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zostały wypełnione dni osiem (by) obrzezać dzieciątko i zostało nazwane imię Jego Jezus który został nazwany przez zwiastuna przed zostać poczętym On w łonie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zostały wypełnione dni oczyszczenia jej według Prawa Mojżesza zaprowadzili Go do Jerozolimy (by) postawić przy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napisane w Prawie Pana że wszystko męskie otwierające łono święte Pana zostanie nazwane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dać ofiarę według (tego) co jest powiedziane w Prawie Pana para synogarlic lub dwa pisklęta gołębi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był człowiek w Jeruzalem któremu imię Symeon i człowiek ten sprawiedliwy i pobożny wyczekujący zachęty Izraela i Duch Święty był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on który jest ostrzeżony przez Ducha Świętego nie zobaczyć śmierci zanim niż zobaczyłby Pomazańca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w Duchu do świątyni i w wprowadzić rodzice dzieciątko Jezus (by) uczynić im według co jest zwyczajem Prawa odnośnie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przyjął je w ramiona jego i pobłogosławił Boga i 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uwalniasz niewolnika twojego Władco według wypowiedzi twojej w 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zobaczyły oczy moje (to) zbawienne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przygotowałeś według oblicza wszystkich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ku objawieniu pogan i chwałę ludu Twojego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Józef i matka Jego dziwiący się z które są mówione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ich Symeon i powiedział do Mariam matki Jego oto ten leży na upadek i powstanie licznych w Izraelu i na znak któremu się sprzeciwiają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twoją zaś samą duszę przejdzie miecz jak- kolwiek zostałyby objawione z licznych serc rozważania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Anna prorokini córka Fanuela z plemienia Asera ta podchodząca w dniach licznych przeżywszy lat z mężem siedem od dziewictwa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wdowa jakoś lat osiemdziesięciu czterech która nie odstępowała od świątyni postami i prośbami służąca nocą i dniem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tej samej godziny przystanąwszy dziękowała Panu i mówiła o Nim wszystkim czekającym odkupienia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skończyli wszystkie według Prawa Pana wrócili do Galilei do miasta ich Nazaretu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dzieciątko wzrastało i było umacniane Duchem które jest wypełniane mądrością a łaska Boga była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rodzice Jego co rok do Jeruzalem (na) święto Paschy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stał się lat dwunastu gdy weszli oni do Jerozolimy według zwyczaju święta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wypełnili dni w wracać oni pozostał Jezus chłopiec w Jeruzalem i nie poznał Józef i matka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Wnioskując zaś On w gromadzie być przeszli dnia drogę i poszukiwali Go wśród krewnych i wśród znajomych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znalazłszy Go wrócili do Jeruzalem szukając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dniach trzech znaleźli Go w świątyni siedzącego w środku nauczycieli i słuchającego ich i pytającego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Zdumiewali się zaś wszyscy słuchający Go ze zrozumienia i odpowiedzi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Go zostali zdumieni i do Niego matka Jego powiedziała dziecko czemu uczyniłeś nam tak oto ojciec Twój i ja doznając bólu szukaliśmy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co że szukaliście Mnie nie wiedzieliście że w Ojca mojego trzeba być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nie zrozumieli wypowiedzi które 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z nimi i przyszedł do Nazaretu i był który jest poddany im i matka Jego strzegła wszystkie wypowiedzi te w sercu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robił postępy (w) mądrości i wzrostu i łasce przed Bogiem i ludzi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arcykapłanów Annasza i Kajfasza stało się przesłanie Boga do Jana Zachariasza syna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całej okolicy Jordanu głosząc zanurzenie nawrócenia ze względu na uwolnienie (od)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zwoju słów Izajasza proroka mówiącego głos wołającego na pustkowiu przygotujcie drogę Pana proste czyńcie ścieżki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dolina zostanie wypełniona i każda góra i wzgórze zostanie zniżone i będzie wypaczone do prostej i skaliste do drogi gładkiej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 każde ciało (to) zbawienne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wychodzącym tłumom (by) zostać zanurzonymi przez niego płody żmij kto pokazał wam (jak) uciec od mającego przyjść gniewu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więc owoce godne nawrócenia i nie zaczęlibyście mówić w sobie ojca mamy Abrahama mówię bowiem wam że może Bóg z kamieni tych wzbudzić dzieci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i siekiera do korzenia drzew jest przyłożona każde więc drzewo nie czyniące owocu dobrego jest odcinane i w ogień jest 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pytały Go tłumy mówiąc co więc uczynimy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mówi im mający dwie tuniki niech przekaże nie mającemu i mający pokarmy podobnie niech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zaś i celnicy zostać zanurzonymi i powiedzieli do niego nauczycielu co uczynimy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do nich nic więcej od które jest zarządzone wam robicie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zaś go i biorący udział w wojnie mówiąc a my co uczynimy i powiedział do nich nic przetrząsalibyście ani wymuszalibyście i zostańcie zadowolonymi żołdami waszymi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oczekuje zaś lud i gdy rozważają wszyscy w sercach ich o Janie czy czasem on oby jest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wszystkim mówiąc ja wprawdzie wodą zanurzam was przychodzi zaś mocniejszy ode mnie którego nie jestem wart rozwiązać rzemień sandałów Jego On was zanurzy w Duchu Świętym i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wiejadło w ręku Jego i wyczyści klepisko Jego i zbierze pszenicę do spichlerza Jego zaś plewę spali ogniem nieugaszonym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wprawdzie więc i innych zachęcając głosił dobrą nowinę ludowi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 tetrarcha który jest upomniany przez niego o Herodiadę żonę Filipa brata jego i o wszystkie które uczynił niegodziwe Herod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i to do wszystkich i zamknął Jana w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zostać zanurzonym cały lud i Jezus gdy został zanurzonym i gdy modli się zostać otworzonym niebo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schodzić Duch Święty cielesną postacią jakby gołębica na Niego i głos z nieba stać się mówiący Ty jesteś Syn mój umiłowany w Tobie upodobałem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był Jezus jakby lat trzydzieści zaczynając będący jak było wnioskowane syn Józefa (syna) Helego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Mattata Lewiego Melchiego Jannaja Józefa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Matatiasza Amosa Nahuma Hesliego Naggaja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Mahata Matatiasza Semei Józefa Judasza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Joanna Rezy Zorobabela Salatiela Neriego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Melchiego Addy Kosama Elmodama Hera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Jozesa Eliezera Jorima Mattata Lewiego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Symeona Judasza Józefa Jonana Eliakima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Meleasza Menana Mattata Natana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Jessego Obeda Booza Salmona Naassona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Aminadaba Arama Esroma Faresa Judasza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Jakuba Izaaka Abrahama Tarego Nachora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Sarucha Regaua Feleka Ebera Sali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Kainama Arfaksada Sema Noego Lameka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Matusali Henocha Jareda Maleleela Kainama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Enosa Seta Adama Boga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Ducha Świętego pełen wrócił od Jordanu i był prowadzony w Duchu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czterdzieści który jest doświadczany przez oszczercę i nie zjadł nic w dniach tych i gdy zostały skończone one później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oszczerca jeśli Syn jesteś Boga powiedz kamieniowi temu aby stałby się chleb(em)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Jezus do niego mówiąc jest napisane że nie na chlebie jedynie będzie żył człowiek ale na każdej wypowiedzi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wprowadziwszy Go oszczerca na górę wysoką pokazał Mu wszystkie Królestwa świata zamieszkałego w chwili czasu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oszczerca Tobie dam władzę tę całą i chwałę ich gdyż mi jest wydana i którym jeśli chciałbym daję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jeśli oddałbyś cześć przede mną będzie Twoje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mu powiedział Jezus odchodź za Mnie szatanie jest napisane bowiem będziesz oddawał cześć Panu Bogu twojemu i Jemu jedynemu będziesz służył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Go do Jeruzalem i postawił Go na szczycie świątyni i powiedział Mu jeśli Syn jesteś Boga rzuć się stąd w dół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bowiem że zwiastunom Jego przykaże o Tobie ustrzec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na rękach podniosą Cię by czasem nie potknąłbyś o kamień stopy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powiedział mu Jezus że jest powiedziane nie będziesz wystawiał na próbę Pana Boga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zakończywszy całą próbę oszczerca odstąpił od Niego aż do pory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Jezus w mocy Ducha do Galilei i wieść wyszła na całą okolicę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nauczał w zgromadzeniach ich będąc chwalonym przez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Nazaretu gdzie był będąc wychowanym i wszedł według będącego zwyczajem Jego w dniu szabatów do zgromadzenia i powstał przeczytać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podany Mu zwój Izajasza proroka i rozwinąwszy zwój znalazł miejsce gdzie było które jest napisane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ogłosić rok Pana przychylny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zwinąwszy zwój oddawszy podwładnemu usiadł i wszystkich w zgromadzeniu oczy były które są wpatrzone ku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zaś mówić do nich że dzisiaj jest wypełnione Pismo to w uszach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świadczyli Mu i dziwili się na słowa łaski wychodzące z ust Jego i mówili czyż nie Ten jest syn Józefa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z pewnością powiecie Mi przykład ten lekarzu ulecz siebie jak wiele usłyszeliśmy co stało się w Kapernaum uczyń i tutaj w ojczyźnie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amen mówię wam że żaden prorok przyjęty jest w ojczyźnie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prawdę zaś mówię wam liczne wdowy były w dniach Eliasza w Izraelu gdy zostało zamknięte niebo na lat trzy i miesięcy sześć jak stał się głód wielki na całej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żadnej (z) nich został posłany Eliasz jeśli nie do Sarepty Sydońskiej do kobiety wdowy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liczni trędowaci byli za Elizeusza proroka w Izraelu i żaden (z) nich został oczyszczony jeśli nie Naaman Syryjczyk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napełnieni wszyscy wzburzeniem w zgromadzeniu słysząc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wyrzucili Go na zewnątrz miasta i przyprowadzili Go aż do krawędzi góry na której miasto ich zostało zbudowane do (by) strącić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przeszedłszy przez środek ich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zeszedł do Kapernaum miasta Galilei i był nauczający ich w szabaty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zdumiewani na naukę Jego że z władzą było słowo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zgromadzeniu był człowiek mający ducha demona nieczystego i zakrzyknął głosem wielkim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ach! co nam i Tobie Jezusie Nazareńczyku przyszedłeś zniszczyć nas znam Cię kto jesteś Święty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mówiąc zostaniesz uciszony i wyjdź z niego i rzuciwszy go demon na środek wyszedł z niego nic zaszkodziwszy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zdumienie na wszystkich i wspólnie rozmawiali do jedni drugich mówiąc co słowo to że we władzy i mocy nakazuje nieczystym duchom i wychodzą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rozszedł się dźwięk o nim na wszelkie miejsce (tej) okolicy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ze zgromadzenia wszedł do domu Szymona teściowa zaś Szymona była która jest ogarnięta gorączką wielką i poprosili Go odnośnie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przystanąwszy nad nią upomniał gorączkę i opuściła ją od razu zaś wstawszy służyła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zachodzi zaś słońce wszyscy jak wielu mieli będących słabymi chorobami różnymi przyprowadzili ich do Niego zaś jednemu każdemu (z) nich ręce nałożywszy uleczył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Wychodził (Wychodziły) zaś i demony z licznych krzyczące i mówiące że Ty jesteś Pomazaniec Syn Boga i upominając nie pozwalał im mówić gdyż wiedziały (że) Pomazańcem On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stało się zaś (w) dniu wyszedłszy poszedł na puste miejsce i tłumy szukały Go i przyszli aż do Niego i trzymali Go (by) nie iść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do nich że i innym miastom ogłosić dobrą nowinę Mi trzeba (o) Królestwie Boga gdyż na to jestem wysłany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głoszący w zgromadzeniach Galilei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tłumie napierać na Niego słuchać Słowo Boga i On był stojący przy jeziorze Genezaret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 dwie łodzie stojące przy jeziorze zaś rybacy wyszedłszy z nich myli sieci rybackie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do jednej (z) łodzi która była Szymona poprosił Go od ziemi odpłynąć trochę i usiadłszy nauczał z łodzi tłumy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przestał mówiąc powiedział do Szymona odpłyń na głębię i zapuśćcie sieci rybackie wasze na połów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Szymon powiedział Mu Mistrzu przez całą noc utrudziwszy się nic wzięliśmy na zaś wypowiedź Twoją zapuszczę sieć rybacką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uczyniwszy razem zamknęli ryb mnóstwo wielką została rozdarta zaś sieć rybacka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towarzyszom w innej łodzi (by) przyszedłszy pomagać im i przyszli i wypełnili obie łodzie tak, że być zatapiane 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Szymon Piotr przypadł do kolan Jezusa mówiąc odejdź ode mnie gdyż mąż grzeszny jestem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Zdumienie bowiem ogarnęło go i wszystkich z nim z powodu połowu ryb które złapali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Jakub i Jan synowie Zebedeusza którzy byli wspólnicy Szymonowi i powiedział do Szymona Jezus nie bój się od teraz ludzi będziesz żywcem łowiący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doprowadziwszy łodzie do ziemi opuściwszy wszystkie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w jednym (z) miast i oto mąż pełen trądu i zobaczywszy Jezusa upadłszy na oblicze był proszony On mówiąc Panie jeśli chciałabyś możesz mnie oczyścić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rękę dotknął go powiedziawszy chcę zostań oczyszczony i zaraz trąd odszedł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nakazał mu nikomu powiedzieć ale odszedłszy pokaż siebie kapłanowi i przynieś za oczyszczenie twoje tak, jak polecił Mojżesz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Rozeszło się zaś bardziej słowo o Nim i schodziły się tłumy wielkie słuchać i być uleczanymi przez Niego ze słabości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był wycofujący się na pustkowia i modlący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jednym (z) dni i On był nauczający i byli siedzący faryzeusze i nauczyciele Prawa którzy byli przychodzący z każdej wioski Galilei i Judei i Jeruzalem i moc Pana była ku (by) uzdrawiać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mężowie niosący na łożu człowieka który był który jest sparaliżowany i szukali (by) Go wnieść i położyć przed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znalazłszy przez jakie wprowadziliby Go przez tłum wszedłszy na tarasie przez pokrycia z dachówek spuścili Go z łoża do środka przed Jezusem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wiarę ich powiedział mu człowieku są odpuszczone ci grzechy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rozważać znawcy Pisma i faryzeusze mówiąc kto jest Ten który mówi bluźnierstwa kto może odpuszczać grzechy jeśli nie sam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Jezus rozważania ich odpowiedziawszy powiedział do nich co rozważacie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 powiedzieć są odpuszczone ci grzechy twoje czy powiedzieć wstań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na ziemi odpuszczać grzechy powiedział który jest sparaliżowanym tobie mówię wstań i wziąwszy łoże twoje idź do domu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razu wstawszy przed nimi wziąwszy na czym leżał odszedł do domu jego chwaląc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zdumienie wzięło wszystkich i chwalili Boga i zostali napełnieni strachem mówiąc że zobaczyliśmy nieoczekiwane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wyszedł i ujrzał celnika imieniem Lewi siedzącego na cle i powiedział mu podąż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pozostawiwszy wszystkie wstawszy podążył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przyjęcie wielkie Lewi Mu w domu jego i był tłum celników wielu i innych którzy byli z nimi leżących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znawcy Pisma ich i faryzeusze do uczniów Jego mówiąc dla- czego z celnikami i grzesznikami jecie i pijecie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nich nie potrzebę mają będący zdrowymi lekarza ale źle mający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przyszedłem wezwać sprawiedliwych ale grzeszników do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do Niego dla- czego uczniowie Jana poszczą często i prośby czynią podobnie i (ci) faryzeuszów zaś Twoi jedzą i piją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do nich czy możecie synów sali weselnej w którym oblubieniec z nimi jest uczynić (by) pościć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zaś dni i kiedy zostałby odebrany od nich oblubieniec wtedy będą pościć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przykład do nich że nikt łaty płaszcza nowego łata na płaszcz stary jeśli zaś nie rzeczywiście i nowy rozedrze i (ze) starym nie zgadza się łata z nowego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leje wina młodego w bukłaki stare jeśli zaś nie rzeczywiście rozerwie młode wino bukłaki i samo zostanie wylane i bukłaki zostaną zniszczone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wino młode w bukłaki nowe lane i obie są zachowane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wypiwszy stare zaraz chce młodego mówi bowiem stare lepsze jest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szabat drugi po pierwszym przechodzić On przez pola uprawne i zrywali uczniowie Jego kłosy i jedli rozcierając rękami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Jacyś zaś (z) faryzeuszów powiedzieli im dlaczego czynicie co nie wolno czynić w szabaty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do nich powiedział Jezus ani to przeczytaliście co uczynił Dawid gdy zgłodniał on i (ci) z nim będący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i chleby przedkładania wziął i zjadł i dał i (tym) z nim (z) których nie wolno zjeść jeśli nie samym kapłanom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że Pan jest Syn człowieka i 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i w inny szabat wejść On do zgromadzenia i nauczać i był tam człowiek i ręka jego prawa była uschła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Śledzili zaś Go znawcy Pisma i faryzeusze jeśli w szabat uleczy aby znaleźliby oskarżenie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poznał rozważania ich i powiedział człowiekowi uschłą mającemu rękę wstań i stań na środku zaś wstawszy stanął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Jezus do nich zapytam was czy wolno (podczas) szabatów dobrze uczynić czy zło uczynić duszę uratować czy zniszczyć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wszystkich ich powiedział człowiekowi wyciągnij rękę twoją zaś uczynił tak i została przywrócona ręka jego zdrowa jak inna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zostali napełnieni głupotą i omawiali do jedni drugich co- kolwiek oby uczynili Jezusowi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dniach tych wyszedł na górę pomodlić się i był spędzający całą noc na modlitwie (do)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stał się dzień przemówił do uczniów Jego i wybrawszy sobie z nich dwunastu tych i wysłannikami nazwał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 którego i nazwał Piotrem i Andrzeja brata jego Jakuba i Jana Filipa i Bartłomieja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 i Tomasza Jakuba (syna) Alfeusza i Szymona który jest nazywany Zapaleńcem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Judasza (syna) Jakuba i Judasza Iskariotę który i stał się zdrajca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zszedłszy z nimi stanął na miejscu płaskim i tłum uczniów Jego i mnóstwo wielkie ludu z całej Judei i Jeruzalem i wybrzeże Tyru i Sydonu którzy przyszli usłyszeć Go i zostać uzdrowionymi z chorób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są trapieni przez duchy nieczyste i byli uleczani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tłum szukał (by) dotknąć Go gdyż moc od Niego wychodziła i uzdrawiała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podniósłszy oczy Jego na uczniów Jego mówił szczęśliwi ubodzy gdyż wasze jest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są głodni teraz gdyż zostaniecie nasyceni szczęśliwi płaczący teraz gdyż będziecie się śmiać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jesteście kiedy znienawidziliby was ludzie i kiedy odłączyliby was i znieważyliby i odrzuciliby imię wasze jak niegodziwe ze względu na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 tym dniu i podskoczcie oto bowiem zapłata wasza wielka w niebie według tak samo bowiem uczynili prorokom ojcowie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biada wam bogatym że otrzymujecie zachętę waszą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którzy jesteście nakarmieni gdyż będziecie głodni biada wam śmiejącym się teraz gdyż będziecie smutni i będziecie płakać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kiedy dobrze (o) was mówiliby wszyscy ludzie według tego bowiem uczynili fałszywym prorokom ojcowie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mówię słuchającym miłujcie wrogów waszych dobrze czyńcie nienawidzącym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przeklinających was i módlcie się za znieważających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Bijącemu cię w policzek podawaj i inny i od zabierającego twój płaszcz i tuniki nie zabroniłbyś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zaś proszącemu ciebie daj i od zabierającego twoje nie żądaj zwrotu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jak chcecie aby czyniliby wam ludzie i wy czyńcie im podobnie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miłujecie miłujących was jaka wam wdzięczność jest i bowiem grzesznicy miłujących ich miłują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dobrze czynilibyście dobrze czyniącym wam jaka wam wdzięczność jest i bowiem grzesznicy to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pożyczalibyście od których mielibyście nadzieję otrzymać z powrotem jaka wam wdzięczność jest i bowiem grzesznicy grzesznikom pożyczają aby otrzymaliby z powrotem tyle samo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miłujcie wrogów waszych i dobrze czyńcie i pożyczajcie niczego oczekując w zamian i będzie zapłata wasza wielka i będziecie synowie Najwyższego gdyż On łagodny jest dla niewdzięcznych i niegodziwych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więc miłosierni tak, jak i Ojciec wasz miłosierny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a nie zostalibyście osądzeni nie potępiajcie a nie zostalibyście potępieni uwalniajcie a zostaniecie uwolnieni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 a zostanie dane wam miarą dobrą która jest napchaną i która jest wstrząśniętą i która jest przelewaną dadzą w zanadrze wasze bowiem taką samą miarą jaką mierzycie odmierzą proporcjonalnie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przykład im czy nie może niewidomy niewidomego prowadzić czyż nie obaj w dół wpadną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ponad nauczyciela jego który jest wydoskonalony zaś cały będzie jak nauczyciel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widzisz drzazgę w oku brata twojego zaś belki we własnym oku nie dostrzegasz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możesz mówić bratu twojemu bracie pozwól wyrzuciłbym drzazgę w oku twoim sam w oku twoim belki nie widząc obłudniku wyrzuć najpierw belkę z oka twojego a wtedy (gdy) przejrzysz wyrzucić drzazgę w oku brata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drzewo dobre czyniące owoc zgniły ani drzewo zgniłe czyniące owoc dobry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bowiem drzewo z własnego owocu jest znane nie bowiem z cierni zbierają figi ani z krzaku cierniowego zbierają winne-grona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serca jego wydobywa dobre i niegodziwy człowiek ze niegodziwego skarbca serca jego wydobywa niegodziwe z bowiem obfitości serca mówi (mówią) usta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Mnie nazywacie Panie Panie a nie czynicie co mówię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przychodzący do Mnie i słuchający moich słów i czyniący je pokażę wam komu jest podobny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człowiekowi budującemu dom który wykopał i pogłębił i położył fundament na skale powódź zaś gdy stała się uderzyła rzeka (na) dom ten i nie miała siły wstrząsnąć go był ugruntowany bowiem na skale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usłyszawszy i nie uczyniwszy podobny jest człowiekowi który zbudował dom na ziemi bez fundamentu (na) który uderzyła rzeka i zaraz upadł i stała się ruina domu tego wielka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wypełnił wszystkie wypowiedzi Jego do uszów ludu wszedł do Kapernaum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Setnika zaś jakiś niewolnik źle mający się miał umierać który był mu cenny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o Jezusie wysłał do Niego starszych judejskich prosząc Go żeby przyszedłszy uratowałby niewolnika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przybywszy do Jezusa prosili Go pilnie mówiąc że godny jest któremu przyzna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bowiem naród nasz i synagogę sam zbudował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poszedł z nimi już zaś On nie daleko będąc oddalonym od domu posłał do Niego setnik przyjaciół mówiąc Mu Panie nie bądź kłopotanym nie bowiem jestem wart aby pod dach mój wszedłbyś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ani siebie uznałem za godnego do Ciebie przyjść ale powiedz słowem i zostanie uzdrowiony chłopiec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ja człowiek jestem pod władzą który jest wyznaczany mający pod sobą żołnierzy i mówię temu pójdź i idzie i innemu chodź i przychodzi i niewolnikowi mojemu uczyń to i 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te Jezus zadziwił się nim i obróciwszy się (ku) podążającemu za Nim tłumowi powiedział mówię wam ani w Izraelu tak wielką wiarę znalazłem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zostawszy posłanymi do domu znaleźli będącego słabym niewolnika będącego zdrowym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następnym poszedł do miasta które jest nazywane Nain i szli razem z Nim uczniowie Jego liczni i tłum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zbliżył się (ku) bramie miasta i oto był wynoszony który zmarł syn jednorodzony matki jego i ona była wdowa i tłum miasta znaczny był z 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ją Pan ulitował się nad nią i powiedział jej nie płacz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dotknął mar zaś niosący stanęli i powiedział młodzieńcze tobie mówię zostań wzbudzony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 martwy i zaczął mówić i dał go matce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zaś strach wszystkich i chwalili Boga mówiąc że prorok wielki jest wzbudzony wśród nas i że wejrzał Bóg (na) lud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słowo to na całą Judeę o Nim i w całej okolicy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Janowi uczniowie jego o wszystkich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dwóch jakichś uczniów jego Jan posłał do Jezusa mówiąc Ty jesteś przychodzący czy innego oczekiwalibyśmy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zaś do Niego mężowie powiedzieli Jan Zanurzający wysyła nas do Ciebie mówiąc Ty jesteś przychodzący czy innego oczekujemy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zaś godzinie uleczył licznych z chorób i udręk i duchów niegodziwych i niewidomym licznym darował 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jest który jeśli nie zostałby zgorszony we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odeszli zaś zwiastunowie Jana zaczął mówić do tłumów o Janie co wychodzicie na pustkowiu oglądać trzcinę przez wiatr która jest wstrząsana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wychodzicie zobaczyć człowieka w miękkie szaty który jest przyodziany oto w odzieniu wspaniałym i zbytku pozostający na królewskich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wychodzicie zobaczyć proroka tak mówię wam i więcej (niż)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o którym jest napisane oto Ja wysyłam zwiastuna mojego przed obliczem twoim który przygotuje drogę twoją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większy wśród zrodzonych z kobiet prorok (od) Jana Zanurzającego nikt jest zaś mniejszy w Królestwie Boga większy (od) niego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usłyszawszy i celnicy uznali sprawiedliwość Boga którzy zostali zanurzeni zanurzeniem Jana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i znawcy Prawa postanowienie Boga odrzucili w sobie nie zostawszy zanurzonymi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komu więc przyrównam ludzi pokolenia tego i komu są podobni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dzieciątkom na rynku siedzącym i przemawiają do jedni drugich i mówią zagraliśmy na flecie wam i nie zatańczyliście śpiewaliśmy żałobne pieśni wam i nie zapłakaliście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Zanurzający ani chleba jedzący ani wina pijący i mówicie demona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człowieka jedzący i pijący i mówicie oto człowiek żarłok i nadużywający wina celników przyjaciel i grzeszników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uznana za sprawiedliwą mądrość od dzieci jej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zaś ktoś Go (z) faryzeuszów aby zjadłby z nim i wszedłszy do domu faryzeusza został posadzony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w mieście która była grzeszna poznawszy że leży w domu faryzeusza przyniósłszy flakonik alabastrowy olejku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przy stopach Jego z tyłu płacząc zaczęła zraszać stopy Jego łzami i włosami głowy jej wycierała i całowała stopy Jego i namaszczała olejkiem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faryzeusz który zaprosił Go powiedział w sobie mówiąc Ten jeśli był prorok poznał (kiedy)kolwiek kim i jaka kobieta która dotyka Go że grzeszna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niego Szymonie mam ci coś powiedzieć (on) zaś mówi Nauczycielu powiedz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dłużnicy byli wierzycielowi jakiemuś jeden był winien denarów pięćset zaś inny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gdy mieli zaś oni (by) oddać obydwom darował kto więc (z) nich powiedz więcej go będzie miłował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Szymon powiedział przypuszczam że któremu więcej darował (On) zaś powiedział mu poprawnie osądziłeś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obróciwszy się do kobiety Szymonowi powiedział widzisz tę kobietę wszedłem twojego do domu wody na stopy moje nie dałeś ta zaś łzami zrosiła moje stopy i włosami głowy jej wytarła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Pocałunku mi nie dałeś ta zaś od której weszła nie przestała całując moje 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Oliwą głowy mojej nie namaściłeś ta zaś olejkiem namaściła moje 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z powodu mówię ci są odpuszczone grzechy jej liczne że umiłowała wiele któremu zaś mało jest odpuszczane mało miłuje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jej są odpuszczone twoje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razem leżący mówić w sobie kto Ten jest który i grzechy odpuszcza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kobiety wiara twoja ocaliła cię idź w pokoju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kolejności i On wędrował po mieście i wioski głosząc i głosząc dobrą nowinę Królestwa Boga i dwunastu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kobiety pewne które były które są uleczone z duchów niegodziwych i słabości Maria która jest nazywana Magdalena z której demony siedem wyszedł (wyszło)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Joanna żona Chuzy dozorcy Heroda i Zuzanna i inne liczne które służyły Mu z (tych) będące dobytkiem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schodzi się zaś tłum wielki i po miastach przychodzący do Niego powiedział przez przykład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siejący zasiać ziarno jego i w siać on które wprawdzie padło obok drogi i zostało zdeptane i ptaki nieba pożarł (pożarły)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upadło na skałę i które zostało doprowadzone do wyrośnięcia zostało wysuszone z powodu nie mieć wilgoci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w środku cierni i które zostały doprowadzone do wyrośnięcia razem ciernie zadusiły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ziemię dobrą i które zostało doprowadzone do wyrośnięcia uczyniło owoc stokrotny te mówiąc zawołał mający uszy (by)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zaś Go uczniowie Jego mówiąc czym oby jest przykład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wam jest dane poznać tajemnice Królestwa Boga zaś pozostałym w przykładach aby patrząc nie patrzyliby a słuchając nie rozumieliby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taki przykład ziarno jest Słowo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(Tymi) zaś obok drogi są (ci) słuchający potem przychodzi oszczerca i zabiera słowo z serca ich aby nie uwierzywszy zostaliby zbawieni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(Te) zaś na skale którzy kiedy usłyszeliby z radością przyjmują Słowo i ci korzenia nie mają którzy do pory wierzą i w porze próby odstępują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(To) zaś w ciernie padłszy ci są usłyszawszy i przez troski i bogactwo i namiętności życia idąc są duszeni i nie dojrzewają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(To) zaś w dobrą ziemię ci są którzy w sercu dobrym i dobrym usłyszawszy Słowo zatrzymują i owoc przynoszą w wytrwałości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zaś lampę zapaliwszy przykrywa jej naczyniem lub pod łoże kładzie ale na świeczniku stawia aby wchodzący widzieliby światło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ukryte co nie widoczne stanie się ani ukryte co nie zostanie poznane i na widoczne przyszłoby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 jak słuchacie który- bowiem kolwiek miałby zostanie dane mu i który- kolwiek nie miałby i który zdaje się mieć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zaś do Niego matka i bracia Jego i nie mogli spotkać się z Nim przez tłum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oznajmione Mu mówiąc matka Twoja i bracia Twoi stoją na zewnątrz zobaczyć Cię chcąc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do nich matka moja i bracia moi ci są Słowo Boga słuchający i czyniący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jednym (z) dni i On wszedł do łodzi i uczniowie Jego i powiedział do nich przeszlibyśmy na drugą stronę jeziora i zostali wyprowadzeni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płyną zaś oni zasnął i zeszła nawałnica wiatru na jeziorze i zostali napełnieni i byli w niebezpieczeństwie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obudzili Go mówiąc Mistrzu Mistrzu giniemy zaś zostawszy rozbudzonym upomniał wiatr i falę wody i przestały i stała się cisza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gdzie jest wiara wasza przestraszywszy się zaś zdziwili się mówiąc do jedni drugich kto zatem Ten jest że i wiatrom nakazuje i wodzie i są posłuszne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dopłynęli do krainy Gadareńczyków która jest naprzeciwko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zaś on na ziemię wyszedł naprzeciw Niemu mąż pewien z miasta który miał demony od czasów znacznych i płaszcza nie zakładał i w domu nie pozostawał ale w grobowcach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Jezusa i zakrzyknąwszy przypadł do Niego i głosem wielkim powiedział co mi i Tobie Jezusie Synu Boga Najwyższego proszę Cię nie mnie dręczyłbyś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bowiem duchowi nieczystemu wyjść z (tego) człowieka licznymi bowiem czasami wspólnie porwał go i był wiązany łańcuchami i dybami który jest strzeżony i rozdzierając więzy był pędzony przez demona na pustkowia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zaś go Jezus mówiąc jakie ci jest imię (on) zaś powiedział Legion gdyż demony liczne wszedł (weszły)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prosiły Go aby nie nakazałby im do otchłani odejść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tam stado świń znaczne które są wypasywane na górze i poprosiły Go aby pozwoliłby im w nie wejść i pozwolił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demony z człowieka wszedł (weszły) w świnie i ruszyło stado w dół zbocza w jezioro i zostało utopione (zostały utopione)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pasący co stało się uciekli i odszedłszy oznajmili w mieście i w wsiach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zaś zobaczyć co stało się i przyszli do Jezusa i znaleźli siedzącego człowieka z którego demony wyszedł (wyszły) który jest ubrany i zachowującego rozsądek u stóp Jezusa i przestraszyli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Oznajmili zaś im i którzy zobaczyli jak został uratowany który został opętany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poprosiło Go całe mnóstwo (z) okolicy Gadareńczyków odejść od nich gdyż strachem wielkim zostali objęci On zaś wszedłszy do łodzi wrócił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zaś Go mąż z którego wyszedł (wyszły) demony (by) być z Nim oddalił zaś go Jezus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 do domu twojego i opowiadaj ile uczynił ci Bóg i odszedł po całym mieście głosząc ile uczynił mu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wrócić Jezus przyjął Go tłum byli bowiem wszyscy oczekujący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przyszedł mąż któremu imię Jair i ten przywódca zgromadzenia był i upadłszy u stóp Jezusa prosił Go (by) wejść do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córka jednorodzona była mu jak lat dwanaście i ona umierała w zaś odchodzić On tłumy dusiły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będąca w upływie krwi od lat dwunastu która u lekarzy wydawszy całe środki na życie nie mogła przez nikogo zostać uleczoną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 tyłu dotknęła frędzla płaszcza Jego i od razu stanął upływ krwi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kto który dotknął się Mnie gdy wypierają się zaś wszyscy powiedział Piotr i do Niego Mistrzu tłumy otaczają Cię i naciskają i mówisz kto który dotknął się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dotknął się Mnie ktoś Ja bowiem poznałem moc wyszedłszy 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kobieta że nie ukryła się drżąc przyszła i przypadłszy do Niego przez którą przyczynę dotknęła się Go oznajmiła Mu wobec całego ludu i jak została uzdrowiona od razu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jej odwagi córko wiara twoja ocaliła cię idź w 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On gdy mówi przychodzi ktoś od przełożonego zgromadzenia mówiąc mu że zmarła córka twoja nie kłopocz Nauczyciela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usłyszawszy odpowiedział mu mówiąc nie bój się jedynie wierz i zostanie uratowana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do domu nie pozwolił wejść nikt jeśli nie Piotr i Jakub i Jan i ojcu dziewczynki i matce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Płakali zaś wszyscy i bili się (za) nią zaś powiedział nie płaczcie nie umarła ale śpi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 wiedząc że umarła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wyrzuciwszy na zewnątrz wszystkich i chwyciwszy rękę jej zawołał mówiąc dziewczynko wstań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 duch jej i powstała od razu i zarządził jej zostać dane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rodzice jej (On) zaś nakazał im nikomu powiedzieć co stało się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Zwoławszy do siebie zaś dwunastu uczniów Jego dał im moc i władzę nad wszystkimi demonami i choroby uleczać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ich głosić Królestwo Boga i uzdrawiać będących słabymi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niczego zabierajcie w drogę ani lasek ani torby ani chleba ani srebra ani po dwie tuniki mieć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który- kolwiek dom weszlibyście tam pozostawajcie i stamtąd wychodźcie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ilu- kolwiek nie przyjęłoby was wychodząc z miasta tego i pył ze stóp waszych strząśnijcie na świadectwo dla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Wychodząc zaś przechodzili po wioskach głosząc dobrą nowinę i lecząc wszędzie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zaś Herod tetrarcha stające się przez Niego wszystkie i był w niepokoju z powodu być mówionym przez niektórych że Jan jest wzbudzony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niektórych zaś że Eliasz został ukazany innych zaś że prorok jeden (z) dawnych powstał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 Herod Jana ja ściąłem głowę kto zaś jest Ten o którym ja słyszę takie i szukał (by) zobaczyć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wysłannicy opowiedzieli Mu ile uczynili i wziąwszy ze sobą ich wycofał się na osobność do miejsca pustego miasta które jest nazywane Betsaida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dowiedziawszy się podążyły za Nim i przyjąwszy ich mówił im o Królestwie Boga i potrzebę mających uzdrowienia uzdrawiał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dzień zaczął chylić się podszedłszy zaś dwunastu powiedzieli Mu rozpuść tłum aby odszedłszy do wokół wiosek i wsi rozłożyliby się i znaleźliby żywność gdyż tu w pustym miejscu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dajcie im wy zjeść (oni) zaś powiedzieli nie są nam więcej niż pięć chlebów i dwie ryby jeśli czy nie poszedłszy my mielibyśmy kupić dla całego ludu tego pokarmy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bowiem jakby mężów pięć tysięcy powiedział zaś do uczniów Jego ułóżcie ich grupami każda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i położyli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pięć chlebów i dwie ryby spojrzawszy do góry w niebo pobłogosławił je i połamał i dawał uczniom (by) zostać podane tłumowi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i zostali nasyceni wszyscy i zostało zebrane co przekraczało im kawałków koszów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modlący się sam tylko byli razem z Nim uczniowie i zapytał ich mówiąc kim Ja mówią tłumy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powiedzieli Janem Zanurzającym inni zaś Eliaszem inni zaś że prorok jakiś (z) dawnych powstał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wy zaś kim Ja mówicie być odpowiedziawszy zaś Piotr powiedział Pomazaniec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upomniawszy ich nakazał nikomu powiedzieć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że musi Syn człowieka wiele wycierpieć i zostać odrzuconym przez starszych i arcykapłanów i znawców Pisma i zostać zabitym i trzeciego dnia zostać wzbudzonym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do wszystkich jeśli ktoś chce za Mną przyjść niech się wyprze siebie samego i niech zabierze krzyż jego co dzień i niech podąża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chciałby życie jego uratować zgubi je który- zaś kolwiek zgubiłby życie jego ze względu na Mnie ten zbawi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dozna korzyści człowiek pozyskawszy świat cały siebie samego zaś zgubiwszy czy doznawszy straty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zawstydziłby się Mnie i moich słów tego Syn człowieka zawstydzi się kiedy przyszedłby w chwale Jego i Ojca i świętych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prawdziwie są niektórzy (z) tutaj stojących którzy nie skosztują śmierci aż do (kiedy)kolwiek zobaczyliby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 słowach tych jakby dni osiem i wziąwszy ze sobą Piotra i Jana i Jakuba wszedł na górę pomodlić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 modlić się Jego wygląd oblicza Jego inny i odzienie Jego biały promieniujący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mężowie dwaj wspólnie rozmawiali (z) Nim którzy byli Mojżesz i Eliasz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zostawszy ukazanymi w chwale mówili (o) odejściu Jego które zamierzał dopełnić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i z nim byli którzy są obciążeni snem ocknąwszy się zaś zobaczyli chwałę Jego i dwóch mężów stojących razem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odłączyć się oni od Niego powiedział Piotr do Jezusa Mistrzu dobre jest nam tu być i uczynilibyśmy namioty trzy jeden Tobie i Mojżeszowi jeden i jeden Eliaszowi nie wiedząc co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 gdy mówi stała się chmura i ocieniała ich przestraszyli się zaś w ci wejść w chmurę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stał się z chmury mówiący Ten jest Syn mój umiłowany Jego słuchajcie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stać się głos został znaleziony Jezus sam i oni zamilkli i nikomu oznajmili w tych dniach niczego co widzieli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następnym dniu gdy zeszli oni z góry wyszedł na spotkanie Mu tłum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z tłumu wykrzyknął mówiąc Nauczycielu proszę Cię zwróć uwagę na syna mojego gdyż jednorodzony jest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duch bierze go i nagle krzyczy i szarpie go z pianą i ledwo odstępuje od niego łamiąc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poprosiłem uczniów Twoich aby wyrzuciliby go i nie mogli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o pokolenie niewierzące i które jest przewrócone aż do kiedy będę przy was i będę znosił was doprowadź tu syna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gdy podchodzi on szarpnął nim demon i potrząsnął upomniał zaś Jezus ducha nieczystego i uzdrowił chłopca i oddał go ojcu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zdumiewani zaś wszyscy na wielkość Boga wszyscy zaś będąc zadziwionymi na wszystkie co uczynił Jezus powiedział do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Włóżcie wy w uszy wasze słowa te bowiem Syn człowieka ma być wydanym w ręce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nie rozumieli wypowiedzi tej i była która jest ukryta dla nich aby nie pojęliby jej i bali się zapytać Go o wypowiedź 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Weszło zaś rozważanie w nich kto- kolwiek oby jest większy (z)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zobaczywszy rozważanie serca ich chwyciwszy dzieciątko postawił je przy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który jeśli przyjąłby to dzieciątko w imię moje Mnie przyjmuje i który jeśli Mnie przyjąłby przyjmuje (Tego) który wysłał Mnie bowiem mniejszym wśród wszystkich was będący ten będzie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Jan powiedział Mistrzu zobaczyliśmy kogoś w imię Twoim wyrzucającego demony i zabranialiśmy mu gdyż nie podąża z 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 do niego Jezus nie zabraniajcie który bowiem nie jest przeciw nam za nami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być napełnione dni przyjście w górze Jego i On oblicze Jego utwierdził (by) iść do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zwiastunów przed obliczem Jego i poszedłszy weszli do wioski Samarytan tak, że przygotować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przyjęli Go gdyż oblicze Jego było zmierzające ku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uczniowie Jego Jakub i Jan powiedzieli Panie chcesz powiedzielibyśmy ogień schodzić z nieba i zniszczyć ich jak i Eliasz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zaś upomniał ich i powiedział nie wiecie jakiego ducha jesteście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Syn człowieka nie przyszedł życie ludzi zniszczyć ale uratować i poszli do innej wioski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gdy idą oni po drodze powiedział ktoś do Niego będę podążał za Tobą gdzie- kolwiek poszedłbyś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 lisy nory mają i ptaki nieba gniazda zaś Syn człowieka nie ma gdzie głowę skłoniłby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innego podąż za Mną zaś powiedział Panie pozwól mi odszedłszy najpierw pogrzebać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Jezus pozwól martwym pogrzebać swoich martwych ty zaś odszedłszy rozsław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inny będę podążał za Tobą Panie najpierw zaś pozwól mi rozstać się (z tymi) w domu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Jezus nikt położywszy rękę jego na pług i patrzący na z tyłu odpowiedni jest do Królestwa Boga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wskazał Pan i innych siedemdziesięciu i wysłał ich po dwóch przed obliczem Jego do każdego miasta i miejsca które miał sam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nich wprawdzie żniwo wielkie zaś pracownicy nieliczni poproście więc Pana żniwa żeby wyrzuciłby pracowników na żniwo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Odchodźcie oto Ja wysyłam was jak jagnięta w środku wilków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 sakiewki nie torbę ani nie sandały i nikogo na drodze pozdrawialibyście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którego- zaś kolwiek domu wchodzilibyście najpierw mówcie pokój domowi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byłby tam syn pokoju spocznie na nim pokój wasz jeśli zaś nie do was zawróci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zaś domu pozostawajcie jedząc i pijąc u nich godny bowiem pracownik zapłaty jego jest nie przechodźcie z domu do 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którego- zaś kolwiek miasta wchodzilibyście i przyjęliby was jedzcie które są podawane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uleczcie w nim słabych i mówcie im zbliżyło się do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którego- zaś kolwiek miasta wchodzilibyście i nie przyjęliby was wyszedłszy na place jego powiedzcie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pył który został przylepiony nam z miasta waszego ścieramy wam nadto to wiedzcie że zbliżyło się przy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Sodomie w dzień ten lżej będzie niż miastu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Chorozain biada ci Betsaido gdyż jeśli w Tyrze i Sydonie stały się dzieła mocy które- stały się wśród was dawno kolwiek w worze i popiele siedząc opamiętały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Tyrowi i Sydonowi lżej będzie na sądzie niż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Kapernaum aż do nieba zostawszy wywyższonym aż do piekła zostaniesz strącone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Słuchający was mnie słucha i odrzucający was Mnie odrzuca zaś Mnie odrzucający odrzuca (Tego) który wysłał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zaś siedemdziesięciu z radością mówiąc Panie i demony jest poddane (są poddane) nam w imieniu Twoim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widziałem szatana jak błyskawica z nieba który spadł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wam władzę stąpać po wężach i skorpionach i po całej mocy wroga i nic wam nie uczyni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tym nie radujcie się że duchy wam jest poddane (są poddane) radujcie się zaś raczej że imiona wasze zostało napisane (zostały napisane)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rozweselił się (w) Duchu Jezus i powiedział wyznaję Ci Ojcze Panie nieba i ziemi że zakryłeś te od mądrych i rozumnych i objawiłeś te niemowlętom tak Ojcze gdyż tak stało się upodobanie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zostało przekazane Mi przez Ojca mojego i nikt zna kim jest Syn jeśli nie Ojciec i kim jest Ojciec jeśli nie Syn i któremu jeśli chciałby Syn objawić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obróciwszy się do uczniów na osobności powiedział szczęśliwe oczy patrzące co patrzycie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liczni prorocy i królowie chcieli zobaczyć co wy widzicie i nie zobaczyli i usłyszeć co słyszycie i nie usłyszeli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znawca Prawa pewien powstał wypróbowując Go i mówiąc Nauczycielu co uczyniwszy życie wieczne odziedziczę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do niego w Prawie co jest napisane jak czytasz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będziesz miłował Pana Boga twojego z całego serca twojego i z całej duszy twojej i z całej siły twojej i z całej myśli twojej a bliźniego twojego jak siebie samego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poprawnie odpowiedziałeś to czyń i będziesz 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chcąc uczynić sprawiedliwym siebie powiedział do Jezusa a kto jest moim bliźnim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Nawiązawszy zaś Jezus powiedział człowiek pewien schodził z Jeruzalem do Jerycha i (na) bandytów wpadł którzy i obdarłszy go i ciosy zadawszy odeszli opuściwszy półmartwego który dostępuje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przypadek zaś kapłan pewien schodził w drodze tej i zobaczywszy go obszedł drugą stroną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Lewi który stał się na (tym) miejscu przyszedłszy i zobaczywszy obszedł drugą stroną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Samarytanin zaś pewien podróżując przyszedł według niego i zobaczywszy go ulitował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obwiązał rany jego polewając oliwą i winem posadziwszy zaś go na własne zwierzę przyprowadził go do karczmy i zadbał (o)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na- zajutrz wyszedłszy wyciągnąwszy dwa denary dał karczmarzowi i powiedział mu niech zostanie objęty troską on i to co- kolwiek nadto wydałbyś ja w powracać mi oddam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(z) tych trzech zdaje się ci bliźnim stać się który wpadł na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który uczynił miłosierdzie wobec niego powiedział więc mu Jezus idź i ty czyń podobnie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iść oni i On wszedł do wioski jakiejś kobieta zaś jakaś imieniem Marta podjęła Go w domu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tej była siostra która jest nazywana Maria która i przysiadłszy u stóp Jezusa słuchała słowo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Marta była zajęta przy licznej posłudze przystanąwszy zaś powiedziała Panie nie martwi Cię że siostra moja samą mnie pozostawiła służyć powiedz więc jej aby mnie wsparłaby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powiedział jej Jezus Marto Marto martwisz się i jesteś zakłopotana o wiele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zaś jest potrzeba Maria zaś dobrą część wybrała który nie zostanie zabrany od niej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w miejscu jakimś modląc się jak przestał powiedział ktoś (z) uczniów Jego do Niego Panie naucz nas modlić się tak, jak i Jan nauczył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kiedy modlilibyście się mówcie Ojcze nasz w niebiosach niech zostanie poświęcone imię Twoje niech przyjdzie Królestwo Twoje niech stanie się wola Twoja jak w niebie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nasz powszedni dawaj nam co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grzechy nasze i bowiem oni odpuszczamy każdemu który jest winny nam i nie wprowadziłbyś nas w próbę ale uratuj nas od niegodziwego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ktoś z was będzie mieć przyjaciela i pójdzie do niego (o) północy i powiedziałby mu przyjacielu pożycz mi trzy chleby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przyjaciel mój przybył z drogi do mnie i nie mam co podam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wewnątrz odpowiedziawszy powiedziałby nie mi trudności przydawaj już drzwi jest zamknięte i dzieciątka moje ze mną w łożu są nie mogę wstawszy dać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jeśli i nie da mu wstawszy z powodu być jego przyjaciel z powodu rzeczywiście natręctwa jego zostawszy podniesionym da mu ile potrzebuje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 proście i zostanie dane wam szukajcie i znajdziecie pukajcie i zostanie otworzone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proszący otrzymuje i szukający znajduje i pukającemu zostanie otworzone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Jakiego zaś was ojca poprosi syn (o) chleb nie kamień poda mu jeśli i rybę nie zamiast ryby węża poda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i jeśli poprosiłby (o) jajko nie poda mu skorpiona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 niegodziwi będąc wiecie dobre dary dawać dzieciom waszym ile więcej bardziej Ojciec z nieba da Ducha Świętego proszącym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wyrzucający demona i ten był niemy stało się zaś demon gdy wyszedł powiedział niemy i zdziwiły się tłumy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Jacyś zaś z nich powiedzieli przez Belzebula przywódcę demonów wyrzuca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poddając próbie znak od Niego szukali z 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znając ich rozumowania powiedział im każde królestwo w sobie które zostało rozdzielone jest pustoszone i dom na dom pada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szatan w sobie został rozdzielony jak zostanie ostałe królestwo jego gdyż mówicie przez Belzebula wyrzucać ja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 przez Belzebula wyrzucam demony synowie wasi przez kogo wyrzucają dla- tego sędziowie wasi oni będą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 palcu Boga wyrzucam demony zatem nadeszło do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mocarz który jest uzbrojony strzegłby swojego dziedzińca w pokoju jest które są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mocniejszy od niego przyszedłszy zwyciężyłby go pełną zbroję jego zabiera na której pokładał ufność i łupy jego rozdaje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będący ze Mną przeciw Mnie jest i nie zbierający ze Mną rozprasza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nieczysty duch wyszedłby z człowieka przechodzi przez bezwodne miejsca szukając odpoczynek i nie znajdując mówi wrócę do domu mojego skąd wyszedłem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znajduje które jest zamiecione i które jest przystrojone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siedem innych duchów niegodziwszych (od) siebie i wszedłszy mieszkają tam i staje się ostatnie człowieka tego gorsze (od tych) pierwszych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mówić On te podniósłszy jakaś kobieta głos z tłumu powiedziała Mu szczęśliwe łono które nosiło Cię i piersi które ssałeś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wprawdzie raczej szczęśliwi słuchający Słowo Boga i strzegący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gdy są gromadzone zaczął mówić pokolenie to niegodziwe jest znaku poszukuje i znak nie zostanie dany mu jeśli nie znak Jonasza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stał się Jonasz znak(iem) Niniwitom tak będzie i Syn człowieka pokoleniu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zostanie wzbudzona na sądzie z mężami pokolenia tego i zasądzi ich gdyż przyszła z kresów ziemi usłyszeć mądrość Salomona i oto więcej (od) Salomona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Niniwici powstaną na sądzie z pokoleniem tym i zasądzą je gdyż opamiętali się na ogłaszanie Jonasza i oto więcej (od) Jonasza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zaś lampę zapaliwszy do ukrytej kładzie ani pod korcem ale na świeczniku aby wchodzący blask widzieliby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Lampa ciała jest oko kiedy więc oko twoje proste byłoby i całe ciało twoje świetliste jest kiedy zaś niegodziwe byłoby i ciało twoje ciemne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 więc czy nie światło w tobie ciemność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ciało twoje całe świetliste nie mające jakiej części ciemnej będzie świetliste całe jak gdy lampa blaskiem oświecałaby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powiedzieć prosił Go faryzeusz jakiś żeby zjadłby obiad u niego wszedłszy zaś położył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 zobaczywszy zdziwił się że nie najpierw został zanurzony przed obiadem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do Niego teraz wy faryzeusze z zewnątrz kielicha i półmiska oczyszczacie zaś wewnątrz was jest pełne grabieży i niegodziwości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Nierozsądni nie (ten) który uczynił z zewnątrz i wewnątrz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będące wewnątrz dajcie (jako) jałmużnę i oto wszystkie czyste wam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wam faryzeuszom gdyż dajecie dziesięcinę mięty i rutę i wszelką jarzynę i pomijacie sąd i miłość Boga te trzeba było uczynić i te nie odpuszczać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faryzeuszom gdyż miłujecie pierwsze siedzenie w zgromadzeniach i pozdrowienia na rynkach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jesteście jak grobowce nie oznaczone i ludzie chodzący powyżej nie wiedzą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ktoś (ze) znawców Prawa mówi Mu Nauczycielu te mówiąc i nas znieważasz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 wam znawcom Prawa biada że obciążacie ludzi ciężarami trudnymi do uniesienia a sami jednym (z) palców waszych nie dotykajcie (tych) ciężarów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że budujecie grobowce proroków zaś ojcowie wasi zabili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świadczycie i zgadzacie się z czynami ojców waszych gdyż oni wprawdzie zabili ich wy zaś budujecie ich grobowce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i mądrość Boga powiedziała wyślę do nich proroków i wysłanników a z nich zabiją i będą prześladować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zostałaby szukana krew wszystkich proroków która jest wylewana od założenia świata od pokolenia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Abla aż do krwi Zachariasza który zginął pomiędzy ołtarzem a domem tak mówię wam zostanie szukana od pokolenia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znawcom Prawa że zabraliście klucz poznania sami nie weszliście i wchodzących przeszkodziliście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zaś Mu te do nich zaczęli znawcy Pisma i faryzeusze strasznie napierać i wypytywać Go odnośnie większego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zastawiając pułapkę na Niego i szukając upolować coś z ust Jego aby oskarżyliby Go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tych którzy zostali zgromadzeni dziesiątków tysięcy tłum tak, że deptać jedni drugich zaczął mówić do uczniów Jego najpierw wystrzegajcie się od zakwasu faryzeuszów który jest obłuda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zaś które jest pozasłaniane jest co nie zostanie odsłonięte i ukryte co nie zostanie poznane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ile w ciemności powiedzieliście w świetle zostanie słyszane i co do ucha powiedzieliście w schowkach zostanie ogłoszone na tarasach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przyjaciołom moim nie bójcie się od zabijających ciało i po tych nie mających więcej coś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zaś wam kogo balibyście się bójcie się (tego) po zabić władzę mającego wrzucić do Gehenny tak mówię wam tego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pięć wróbelków jest sprzedawane (za) assariony dwa i jeden z nich nie jest który jest zapomniany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włosy głowy waszej wszystkie są policzone nie więc bójcie się wiele wróbelków przewyższacie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każdy który- kolwiek przyznałby się do Mnie wobec ludzi i Syn człowieka przyzna się do niego wobec zwiastunów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 wyparł się Mnie wobec ludzi dozna wyparcia się wobec zwiastunów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który powie słowo na Syna człowieka zostanie odpuszczone mu (temu) zaś na Świętego Ducha który zbluźnił nie zostanie odpuszczone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prowadziliby was przed zgromadzenia i zwierzchności i władze nie martwcie się jak lub czym obronilibyście się lub co powiedzielibyście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Święty Duch nauczy was w tej godzinie co trzeba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z tłumu Nauczycielu powiedz bratu mojemu podzielić się ze mną dziedzictwem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człowieku kto Mnie ustanowił sędzią lub rozjemcą nad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patrzcie i strzeżcie się od chciwości gdyż nie w obfitować komuś życie jego jest z będące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przykład do nich mówiąc człowieka pewnego bogatego obrodziło pole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 w sobie mówiąc co uczyniłbym gdyż nie mam gdzie zbiorę owoce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to uczynię zniszczę moje spichlerze i większe zbuduję i zbiorę tam wszystkie plony moje i dobra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powiem duszy mojej duszo masz liczne dobra które są złożone na lata liczne wypoczywaj zjedz wypij bądź rozweseloną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Bóg nierozsądny tej nocy duszę twoją zażądają zwrotu od ciebie co zaś przygotowałeś komu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skarb gromadzący sobie a nie u Boga wzbogacający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Jego dla- tego wam mówię nie martwcie się (o) duszę wasze co zjedlibyście ani (o) ciało co przyobleklibyście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więcej jest (od) pożywienia i ciało odzienia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Przyjrzyjcie się kruki że nie sieją ani żną którym nie jest schowek ani spichlerz i Bóg karmi je ile więcej bardziej wy przewyższacie ptaki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troski może dodać do wzrostu jego łokieć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nie najmniejsze możecie dlatego o pozostałe martwicie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Przyjrzyjcie się lilie jak wzrastają nie trudzą się ani przędą mówię zaś wam ani Salomon w całej chwale jego okrył się jak jedna (z)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trawę w polu dzisiaj będącą i jutro w piec która jest rzucona Bóg tak przyodziewa ile więcej bardziej was małej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nie szukajcie co zjedlibyście lub co wypilibyście i nie bądźcie zaniepokojeni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bowiem wszystkich poganie świata poszukuje (poszukują) wasz zaś Ojciec wie że potrzebujecie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szukajcie Królestwa Boga a te wszystkie zostanie dodane (zostaną dodane)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mała trzódko że miał upodobanie Ojciec wasz dać wam Królestwo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Sprzedajcie które są dobytkiem waszym i dajcie (jako) jałmużnę uczyńcie sobie sakiewki nie które ulegają zestarzeniu skarb niewyczerpany w niebiosach gdzie złodziej nie zbliża się ani mól niszczy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skarb wasz tam i serce wasze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są wasze biodra które są przepasane i lampy które są zapalone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podobni ludziom czekającym pana swojego kiedy zostanie odprawiony z wesel aby gdy przyszedł i gdy zapukał zaraz otworzyliby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niewolnicy ci których przyszedłszy pan znajdzie czuwających amen mówię wam że przepasze się i posadzi ich i przeszedłszy będzie służyć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przyszedłby podczas drugiej straży i podczas trzeciej straży przyszedłby i znalazłby tak szczęśliwi są niewolnicy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wiedzcie że jeśli wiedział gospodarz (o) jakiej godzinie złodziej przychodzi czuwał (kiedy)kolwiek i nie (kiedy)kolwiek dopuścił zostać przekopanym dom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więc stawajcie się gotowi że której godziny nie myślicie Syn człowieka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Piotr Panie do nas przykład ten mówisz czy i do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kto zatem jest wierny zarządca i rozumny którego ustanowi Pan nad służbą jego dawać w porę przydział zboża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niewolnik ten którego przyszedłszy pan jego znajdzie czyniącego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mówię wam że nad wszystkimi które są dobytkiem jego ustanowi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powiedziałby niewolnik ten w sercu jego zwleka pan mój (by) przyjść i zacząłby bić chłopców i służące jeść zarówno i pić i być upitym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niewolnika tego w dniu którego nie oczekuje i w godzinie której nie zna i potnie go na kawałki go i udział jego z niewierzącymi położy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niewolnik poznawszy wolę pana swojego i nie przygotowawszy ani nie który uczynił zgodnie z wolą jego będzie chłostany wieloma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poznawszy który uczynił zaś godne ciosów będzie chłostany nielicznymi (od) każdego zaś któremu zostało dane wiele wiele zostanie szukane u niego i któremu zostało powierzone wiele więcej będą się domagali (od)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przyszedłem rzucić na ziemię i czego chcę czy już został zapalony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Zanurzeniem zaś mam zostać zanurzony i jak jestem przynaglony aż do kiedy zostałoby dokonane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Uważacie że pokój przybyłem dać na ziemi wcale nie mówię wam ale raczej rozdzielenie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od teraz pięć w domu jednym którzy są rozdzieleni trzej przeciw dwóm i dwaj przeciw trzem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rozdzielony ojciec przeciw synowi i syn przeciw ojcu matka przeciw córce i córka przeciw matce teściowa przeciw synowej jej i synowa przeciw teściowej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tłumom kiedy zobaczylibyście chmurę wznoszącą się z zachodów zaraz mówicie gwałtowny deszcz przychodzi i staje się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wiatr południowy wiejący mówicie że upał będzie i 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 oblicze nieba i ziemi wiecie (jak) rozpoznawać zaś pory tej jak nie rozpoznajecie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i od siebie nie sądzicie (co) sprawiedliwe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idziesz z przeciwnikiem twoim do przywódcy w drodze daj trud być uwolnionym od niego by czasem nie zaciągnąłby cię do sędziego i sędzia cię wydałby komornikowi i komornik cię wrzucałby do 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 nie wyszedłbyś stamtąd aż kiedy i ostatni pieniążek oddałbyś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obecni zaś niektórzy w tej samej porze oznajmiający Mu o Galilejczykach których krew Piłat zmieszał z ofiarami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uważacie że Galilejczycy ci grzeszni od wszystkich Galilejczyków stali się gdyż takie doznali cierpienia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mówię wam ale jeśli nie opamiętalibyście się wszyscy podobnie zginiecie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ci dziesięć i osiem na których upadła wieża w Syloe i zabiła ich uważacie że oni winni stali się przy wszystkich ludziach zamieszkujących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mówię wam ale jeśli nie opamiętalibyście się wszyscy podobnie zginiecie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ten przykład figowiec miał ktoś w winnicy jego który jest zasadzony i przyszedł owoc szukając na nim i nie znalazł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winogrodnika oto trzy lata przychodzę szukając owocu na figowcu tym i nie znajduję odetnij go po co i ziemię zostawia bezczynną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mówi mu panie zostaw go i ten rok aż kiedy okopałbym wokół niego i rzuciłbym nawóz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uczyniłby owoc jeśli zaś nie w mającym nastąpić odetniesz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nauczający w jednym (ze) zgromadzeń w szabaty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była ducha mająca słabości lat dziesięć i osiem i była która jest pochylona i nie mogąca podnieść się w ogóle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ją Jezus przemówił i powiedział jej kobieto jesteś uwolniona (od) słabości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nałożył jej ręce i od razu została wyprostowana i chwaliła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przełożony zgromadzenia oburzając się że (w) szabat uleczył Jezus mówił tłumowi sześć dni są w których trzeba pracować w te więc przychodząc zostańcie uleczonymi a nie (w) dniu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więc mu Pan i powiedział obłudniku każdy (z) was (w) szabat nie rozwiązuje wołu jego lub osła od żłobu i wyprowadziwszy poi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zaś córkę Abrahama będącą którą związał szatan oto dziesięć i osiem lat nie trzeba było zostać rozwiązaną od pęta tego (w) dniu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gdy mówi On byli zawstydzeni wszyscy będący przeciwnymi Jego i cały tłum radował się ze wszystkich wspaniałości stających się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(do) czego podobne jest Królestwo Boga i (do) czego przyrównam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ziarnu gorczycy które wziąwszy człowiek rzucił w ogrodzie swoim i wzrosło i stało się do drzewa wielkie i ptaki nieba zagnieździł się (zagnieździły się) w gałęziach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powiedział (do) czego przyrównam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zakwasowi który wziąwszy kobieta zmieszała w mąki pszennej satonów trzy aż do kiedy zostało zakwaszone całe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przechodził przez miasta i wioski nauczając i podróż czyniąc ku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Panie czy nieliczni którzy są zbawiani (On) zaś powiedział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Walczcie (by) wejść przez ciasną bramę gdyż liczni mówię wam będą szukać (by) wejść i nie będą mieli siły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kiedy- kolwiek zostałby podniesiony gospodarz i zamknąłby drzwi i zaczęlibyście na zewnątrz stać i pukać (do) drzwi mówiąc Panie Panie otwórz nam i odpowiedziawszy powie wam nie znam was skąd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 zjedliśmy przed Tobą i wypiliśmy i na placach naszych nauczałeś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 mówię wam nie znam was skąd jesteście odstąpcie ode Mnie wszyscy sprawcy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 kiedy zobaczylibyście Abrahama i Izaaka i Jakuba i wszystkich proroków w Królestwie Boga was zaś którzy są wyrzucani na zewnątrz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od wschodów i zachodów i od północy i południa i zostaną posadzeni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są ostatni którzy będą pierwsi i są pierwsi którzy będą ostatni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podeszli niektórzy faryzeusze mówiąc Mu wyjdź i idź stąd gdyż Herod chce Cię zabić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poszedłszy powiedzcie lisowi temu oto wyrzucam demony i uzdrowienia dokonuję dzisiaj i jutro a trzeciego jestem kończący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trzeba Mi dzisiaj i jutro i który jest nadchodzącym iść że nie jest dopuszczone prorokowi zginąć na zewnątrz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Jeruzalem zabijające proroków i kamienujące (tych) którzy są wysłani do niego jak często chciałem zgromadzić dzieci twoje które sposobem kura swoje pisklę pod skrzydła i nie chcieliście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zostawiony wam dom wasz pusty amen zaś mówię wam że nie Mnie zobaczylibyście aż kolwiek przyszedłby kiedy- powiedzielibyście który jest błogosławiony przychodzący w imieniu Pana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przyjść On do domu kogoś (z) przywódców faryzeuszów (w) szabat (by) zjeść chleb i oni byli śledzący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człowiek jakiś był chory na wodną puchlinę przed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znawców Prawa i faryzeuszów mówiąc czy wolno (w) szabat uleczać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byli cicho i chwyciwszy uzdrowił go i uwolnił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do nich powiedział kogo (z) was osioł lub wół do studni wpadnie i nie zaraz wyciągnie go w dniu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siły odpowiedzieć przeciw Mu na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do którzy są zaproszeni przykład dostrzegając jak pierwszych miejsc wybrali sobie mówiąc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zostałbyś zaproszony przez kogoś na wesela nie zostałbyś położony na pierwszym miejscu by czasem nie bardziej honorowy (od) ciebie byłby który jest zaproszony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(ten) ciebie i jego który zaprosił powie ci daj temu miejsce i wtedy zacząłbyś ze wstydem ostatnie miejsce zajmować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zostałbyś zaproszony poszedłszy połóż się na ostatnim miejscu aby kiedy przyszedłby (ten) zapraszający cię powiedziałby ci przyjacielu postąp wyżej wtedy będzie ci chwała wobec współleżących z 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każdy wywyższający siebie zostanie poniżony i poniżający siebie zostanie wywyższony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który zaprosił Go kiedy czyniłbyś obiad lub wieczerzę nie wołaj przyjaciół twoich ani braci twoich ani krewnych twoich ani sąsiadów bogatych by czasem nie i oni ciebie zaprosiliby w zamian i stałoby się ci odpłatą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czyniłbyś przyjęcie zapraszaj ubogich kalekich kulawych niewidomych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będziesz gdyż nie mają (by) odpłacić ci zostanie odpłacone bowiem ci w powstaniu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ktoś (ze) współleżących te powiedział Mu szczęśliwy kto będzie jadł chleb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człowiek pewien uczynił wieczerzę wielką i zaprosił licznych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niewolnika jego godziną wieczerzy (by) powiedzieć którzy są zaproszeni przychodźcie gdyż już gotowe jest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z jednej wymawiać się wszyscy pierwszy powiedział mu pole kupiłem i mam konieczność wyjść i (by) zobaczyć je proszę cię miej mnie który jest wymówiony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powiedział par wołów kupiłem pięć i idę wypróbować je proszę cię miej mnie który jest wymówiony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powiedział żonę poślubiłem i dla- tego nie mogę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przybywszy niewolnik ten oznajmił panu jego te wtedy zostawszy rozgniewanym gospodarz powiedział niewolnikowi jego wyjdź szybko na place i ulice miasta i ubogich i kalekich i kulawych i niewidomych wprowadź 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niewolnik panie stało się jak nakazałeś i jeszcze miejsce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 do niewolnika wyjdź na drogi i płoty i przymuszaj wejść aby zostałby napełniony dom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nikt (z) mężów tych którzy są zaproszeni skosztuje mojej wieczerzy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Szły razem z zaś Nim tłumy wielkie i obróciwszy się powiedział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Mnie i nie nienawidzi ojca swojego i matki i żony i dzieci i braci i sióstr jeszcze zaś i swojego życia nie może mój uczeń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nie niesie krzyża jego a idzie za Mną nie może mój być uczeń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z was chcący wieżę zbudować czyż nie najpierw usiadłszy oblicza koszt czy ma na wykonanie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 czasem nie gdy położył on fundament i nie który mógł skończyć wszyscy oglądający zaczęliby kpić (z)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ten człowiek zaczął budować i nie mógł skończyć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jaki król idąc spotkać się (z) innym królem na wojnie czyż nie usiadłszy najpierw planuje czy mocny jest w dziesięć tysięcy wyjść naprzeciw z dwudziestoma tysiącami przychodzącemu przeciw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jeszcze on daleko gdy jest poselstwo wysławszy prosi do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każdy z was który nie rozstaje się (ze) wszystkimi (tymi) swoimi które są dobytkiem nie może mój być uczeń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sól jeśli zaś sól zostałaby pozbawiona smaku w czym zostanie przyprawiona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ziemi ani do nawozu odpowiednia jest na zewnątrz wyrzucają ją mający uszy (by) słuchać niech słucha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zbliżający się (do) Niego wszyscy celnicy i grzesznicy (by) słuchać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faryzeusze i znawcy Pisma mówiąc że Ten grzeszników przyjmuje i je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przykład ten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człowiek z was mający sto owiec i zgubiwszy jedną z nich nie zostawia dziewięćdziesiąt dziewięć na pustkowiu i idzie za (tą) która jest zgubiona aż znalazłby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znalazłszy wkłada na ramiona swoje radując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domu zwołuje przyjaciół i sąsiadów mówiąc im współcieszcie się (ze) mną gdyż znalazłem owcę moją która jest zgubiona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że tak radość będzie w niebie z jednego grzesznego opamiętującego się niż z dziewięćdziesięciu dziewięciu sprawiedliwych którzy nie potrzebę mają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jaka kobieta drachm mająca dziesięć jeśli zgubiłaby drachmę jedną czyż nie zapala lampę i zamiata dom i szuka starannie aż kiedykolwiek znalazłaby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zwołuje przyjaciółki i sąsiadki mówiąc współcieszcie się (ze) mną gdyż znalazłam drachmę którą zgubiłam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mówię wam radość staje się przed zwiastunami Boga z jednego grzesznego opamiętującego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człowiek pewien miał dwóch synów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młodszy (z) nich ojcu ojcze daj mi przypadającą część majątku i rozdzielił im środki na życie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nie wielu dniach zebrawszy wszystkie młodszy syn odjechał do krainy odległej i tam rozproszył majątek jego żyjąc rozwiąźle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wydał zaś on wszystkie stał się głód mocny po krainie tej i on zaczął być w niedostatku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poszedłszy został przyłączony (do) jednego (z) obywateli krainy tej i posłał go na wsie jego paść świnie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pragnął napełnić żołądek jego ze strąków które jadły świnie i nikt dawał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siebie zaś przyszedłszy powiedział ilu najemników ojca mojego ma w obfitości chlebów ja zaś głodny ginę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pójdę do ojca mojego i powiem mu ojcze zgrzeszyłem przeciw niebu i wobec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jestem godny zostać nazwanym syn twój uczyń mnie jak jednego (z) najemników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przyszedł do ojca swojego jeszcze zaś on daleko gdy jest oddalony zobaczył go ojciec jego i ulitował się i podbiegłszy upadł na szyję jego i pocałował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syn ojcze zgrzeszyłem przeciw niebu i wobec ciebie i już nie jestem godny zostać nazwanym syn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ojciec do niewolników jego wynieście długą szatę (tę) pierwszą i przyobleczcie go i dajcie pierścień na rękę jego i sandały na 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przyprowadziwszy cielę tuczone zarżnijcie i zjadłszy zostalibyśmy rozweseleni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 syn mój martwy był a ożył i który był zgubiony był a został znaleziony i zaczęli być rozweselani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syn jego starszy w polu i gdy przychodzący zbliżył się domu usłyszał muzykę i tańce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jednego (z) chłopców wypytywał się co oby jest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że brat twój przychodzi i zarżnął ojciec twój cielę tuczone gdyż będącego zdrowym go odzyskał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rozgniewany zaś i nie chciał wejść więc ojciec jego wyszedłszy prosił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ojcu oto tak wiele lat jestem niewolnikiem ci i nigdy przykazania twojego przekroczyłem i mi nigdy dałeś kozła aby z przyjaciółmi moimi zostałbym rozweselony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syn twój ten przejadłszy twoje środki na życie z nierządnicami przyszedł zarżnąłeś mu cielę tuczone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dziecko ty zawsze ze mną jesteś i wszystkie moje twoje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Zostać rozweselonym zaś i uradować się trzeba było gdyż brat twój ten martwy był i ożył i który był zgubiony był i został znaleziony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do uczniów Jego człowiek pewien był bogaty który miał zarządcę i ten został oskarżony (przed) nim jak trwoniący które są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go powiedział mu co to słyszę o tobie oddaj rachunek zarządzania sprawami domowymi twoimi nie bowiem będziesz mógł już zarządzać sprawami domowymi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w sobie zarządca co uczyniłbym gdyż pan mój odbiera zarządzania sprawami domowymi ode mnie kopać nie jestem silny żebrać wstydzę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co uczynię aby kiedy zostałbym odstawiony (z) zarządzania sprawami domowymi przyjęliby mnie do domów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jednego każdego (z) dłużników pana swojego mówił pierwszemu jak wiele jesteś winny panu mojemu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sto baryłek oliwy i powiedział mu weź twój zapis i usiadłszy szybko napisz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innemu powiedział ty zaś jak wiele jesteś winny (on) zaś powiedział sto koros pszenicy i mówi mu weź twój zapis i napisz osiemdziesiąt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pochwalił pan zarządcę niesprawiedliwości że rozsądnie uczynił gdyż synowie wieku tego rozumniejsi nad synów światła względem pokolenia swojego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 uczyńcie sobie przyjaciół z mamony niesprawiedliwości aby kiedy skończyłyby się przyjęliby was do wiecznych namiotów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 najmniejszym i w wielkim wierny jest i w najmniejszym niesprawiedliwy i w wielkim niesprawiedliwy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 niesprawiedliwej mamonie wierni nie staliście się prawdziwe kto wam powierzy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 cudzym wierni nie staliście się wasze kto wam 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domownik może dwóm panom służyć albo bowiem jednego znienawidzi a innego będzie miłował albo jednego będzie trzymać się a innego zlekceważy nie możecie Bogu być niewolnikiem i mamonie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zaś tych wszystkich i faryzeusze chciwi będący i wyśmiewali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wy jesteście uznającymi za sprawiedliwych siebie przed ludźmi zaś Bóg zna serca wasze gdyż wśród ludzi wysokie ohyda przed Bogiem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i prorocy aż do Jana od wtedy Królestwo Boga (o nim) jest głoszona dobra nowina i każdy do niego gwałtem się wdziera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zaś jest niebu i ziemi przeminąć niż Prawu jednej kreski upaść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oddalający żonę jego i poślubiający inną cudzołoży i każdy (tę) która jest oddaloną od męża poślubiający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 pewien był bogaty i zakładał purpurę i cienki len który jest rozweselany co dzień wspaniale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zaś pewien był imieniem Łazarz który został rzucony przy bramie jego który jest owrzodzony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pożądający zostać nasyconym z okruszyn spadających ze stołu bogatego ale i psy przychodzące oblizywały wrzody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umrzeć ubogiemu i zostać odniesiony on przez zwiastunów na pierś Abrahama umarł zaś i bogaty i został pogrzebany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piekle podniósłszy oczy jego będąc w męczarniach widzi Abrahama z daleka i Łazarza na piersiach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zawoławszy powiedział ojcze Abrahamie zlituj się (nade) mną i poślij Łazarza aby zanurzyłby skraj palca jego wodą i ochłodziłby język mój gdyż doznaję bólu w płomieniu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Abraham dziecko niech zostanie przypomniane ci że otrzymałeś ty dobra twoje w życiu twoim i Łazarz podobnie złe teraz zaś tu jest pocieszany ty zaś doznajesz bólu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wszystkich tych pomiędzy nami i wami przepaść wielka jest utwierdzona żeby chcący przejść stąd do was nie mogliby ani stamtąd do nas przeprawiliby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proszę więc cię ojcze aby posłałbyś go do domu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pięciu braci żeby zaświadczyłby im aby nie i oni przyszliby do miejsca tej męczarni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Abraham mają Mojżesza i proroków niech posłuchają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wcale nie ojcze Abrahamie ale jeśli ktoś z martwych poszedłby do nich opamiętają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jeśli Mojżesza i proroków nie słuchają ani jeśli ktoś z martwych powstałby zostaną przekonani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niemożliwe jest nie przyjść zgorszenia biada zaś przez którego przychodzi (przychodzą)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korzystniej mu jeśli kamień młyński ośli jest włożony wokół szyi jego i jest rzucony w morze niż aby zgorszyłby jednego (z) małych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Zważcie (na) siebie jeśli zaś zgrzeszyłby przeciw tobie brat twój upomnij go i jeśli opamiętałby się odpuść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siedmiokroć (na) dzień zgrzeszyłby przeciw tobie i siedmiokroć (na) dzień nawróciliby się do ciebie mówiąc opamiętałem się odpuść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wysłannicy Panu dodaj nam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jeśli mieliście wiarę jak ziarno gorczycy mówiliście (kiedy)kolwiek morwie tej zostań wykorzeniona i zostań zasadzona w morzu i okazała posłuszeństwo (kiedy)kolwiek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niewolnika mając orzącego lub pasącego który gdy wszedł z pola powie zaraz przeszedłszy połóż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czyż nie powie mu przygotuj co spożyłbym na wieczerzę i przepasawszy się służ mi aż zjadłbym i wypiłbym a po tych zjesz i wypijesz 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wdzięczność ma niewolnikowi temu że uczynił (co) które zostało zarządzone mu nie zdaje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kiedy uczynilibyście wszystkie które zostały zarządzone wam mówcie że niewolnicy nieużyteczni jesteśmy gdyż co powinniśmy uczynić czyniliśmy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iść On do Jeruzalem i On przechodził przez środek Samarii i 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wchodzi On do pewnej wioski wyszli naprzeciw Mu dziesięciu trędowatych mężów którzy stanęli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podnieśli głos mówiąc Jezusie Mistrzu zlituj się (nad)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powiedział im poszedłszy pokażcie siebie kapłanom i stało się w odchodzić oni zostali oczyszczeni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z nich zobaczywszy że został uzdrowiony wrócił z głosem wielkim chwaląc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na oblicze przy stopach Jego dziękując Mu a on był Samarytanin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czyż nie dziesięciu zostało oczyszczonych zaś dziewięciu gdzie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zostali znalezieni (by) wróciwszy dać chwałę Bogu jeśli nie cudzoziemiec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wstawszy idź wiara twoja ocaliła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zapytanym zaś przez faryzeuszów kiedy przychodzi Królestwo Boga odpowiedział im i powiedział nie przychodzi Królestwo Boga do zaobserwowania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powiedzą oto tu lub oto tam oto bowiem Królestwo Boga wewnątrz was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przyjdą dni gdy zapragniecie jeden (z) dni Syna człowieka zobaczyć a nie zobaczycie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powiedzą wam oto tu lub oto tam nie odchodzilibyście ani ścigalibyście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błyskawica błyskając z (tego) pod niebem ku (temu) pod niebem świeci tak będzie i Syn człowieka w dniu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zaś trzeba Mu wiele wycierpieć i zostać odrzuconym przez pokolenie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jak stało się w dniach Noego tak będzie i w dniach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pili zaślubiali się były poślubiane aż do którego dnia wszedł Noe do arki i przyszedł potop i wygubił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jak stało się w dniach Lota jedli pili kupowali sprzedawali sadzili budowali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zaś dnia wyszedł Lot z Sodomy spadł deszczem ogień i siarka z nieba i wygubił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 będzie którego dnia Syn człowieka jest objawiany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który będzie na tarasie i rzeczy jego w domu nie niech zejdzie zabrać je i (ten) w polu podobnie nie niech zawraca w tył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żonę Lota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szukałby życie jego (by) zachować zgubi je a który jeśli zgubiłby je zachowa przy życiu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tej nocy będą dwaj na łożu jednym jeden zostanie zabrany a inny zostanie zostawiony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mielące na (tym) samym jedna zostanie zabrana a inna zostanie zostawiona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będą w polu jeden zostanie zabrany a inny zostanie zostawiony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mówią Mu gdzie Panie zaś powiedział im gdzie ciało tam zostaną zebrane orły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przykład im względem (tego, że) trzeba zawsze modlić się i nie zniechęcać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sędzia pewien był w jakimś mieście Boga nie bojący się i człowieka nie szanujący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zaś była w mieście tym i przychodziła do niego mówiąc wymierz sprawiedliwość mi od przeciwnika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chciał przez czas po zaś tych powiedział w sobie jeśli i Boga nie obawiam się i człowieka nie szanuję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rzeczywiście przydawać mi trudu (przez) wdowę tę wymierzę sprawiedliwość jej aby nie do końca przychodząc biłaby pod oko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posłuchajcie co sędzia niesprawiedliwości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nie uczyni pomstę wybranych Jego wołających do Niego dniem i nocą i zwlekający względem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że uczyni pomstę ich w szybkości nadto Syn człowieka przyszedłszy czy zatem znajdzie wiarę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do jakichś pokładających ufność na sobie samych że są sprawiedliwi i wzgardzający pozostałych przykład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dwaj weszli do świątyni pomodlić się jeden faryzeusz i inny celnik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 zostawszy postawionym do siebie te modlił się Boże dziękuję ci że nie jestem tak, jak pozostali (z) ludzi drapieżni niesprawiedliwi cudzołożnicy lub i jak ten celnik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Poszczę dwukrotnie (w) tygodniu daję dziesięcinę (ze) wszystkiego ile nabywam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celnik z daleka stojący nie chciał ani oczu do nieba podnieść ale bił się w pierś jego mówiąc Boże daj się przebłagać mi grzesznemu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zszedł ten który jest uznany za sprawiedliwego do domu jego niż tamten gdyż każdy wywyższający siebie samego zostanie poniżony zaś poniżający siebie zostanie wywyższony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zaś mu i niemowlęta aby ich dotykałby zobaczywszy zaś uczniowie upomnieli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je powiedział pozwólcie dzieciątkom przyjść do Mnie i nie zabraniajcie im bowiem takich jest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który jeśli nie przyjąłby Królestwa Boga jak dzieciątko nie wszedłby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pewien go przywódca mówiąc Nauczycielu dobry co uczyniwszy życie wieczne odziedziczę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Jezus czemu mnie nazywasz dobrym nikt dobry jeśli nie jeden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znasz nie cudzołożyłbyś nie mordowałbyś nie ukradłbyś nie składałbyś fałszywego świadectwa szanuj ojca twojego i matkę twoją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tych wszystkich strzegłem od młodości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te Jezus powiedział mu jeszcze jednego ci brakuje wszystkie ile masz sprzedaj i rozdaj ubogim a będziesz miał skarb w niebie i przyjdź podąż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usłyszawszy te zasmucony stał się był bowiem bogaty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go Jezus zasmucony który stał się powiedział jak z trudem pieniądze mający wejdą do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bowiem jest wielbłądowi przez otwór igły wejść niż bogatemu do Królestwa Boga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zaś usłyszawszy i kto może zostać zbawionym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niemożliwe u ludzi możliwe jest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Piotr oto my opuściłem (opuściliśmy) wszystkie i podążyliśmy za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im amen mówię wam że nikt jest który opuścił dom lub rodziców lub braci lub żonę lub dzieci ze względu na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otrzymałby z powrotem wiele więcej w porze tej i w wieku przychodzącym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 sobą zaś dwunastu powiedział do nich oto wchodzimy do Jerozolimy i zostanie dopełnione wszystkie które są napisane przez proroków Synowi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wydany bowiem poganom i zostanie wykpiony i zostanie znieważony i zostanie opluty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ubiczowawszy zabiją Go i dnia trzeciego powstanie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nic (z) tych zrozumieli i było przesłanie to które jest ukryte przed nimi i nie poznali które są mówione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zbliżać się On do Jerycha niewidomy pewien siedział przy drodze żebrząc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tłum przechodzący wypytywał się co oby jest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Oznajmili zaś mu że Jezus Nazarejczyk przechodzi obok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mówiąc Jezusie synu Dawida zlituj się (nade)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poprzedzający upominali go aby zamilkłby on zaś wiele bardziej krzyczał Synu Dawida zlituj się (nade)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postawionym zaś Jezus rozkazał on zostać przyprowadzonym do Niego gdy zbliżył się zaś On zapytał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co ci chcesz uczyniłbym zaś powiedział Panie aby przejrzałbym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powiedział mu przejrzyj wiara twoja ocaliła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razu przejrzał i podążał za Nim chwaląc Boga i cały lud zobaczywszy dał pochwałę Bogu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przechodził Jerycho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imieniem który jest nazywany Zacheusz i on był zwierzchnik celników i ten był bogaty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(by) zobaczyć Jezusa kto jest i nie mógł od tłumu gdyż wzrostem mały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prześcignąwszy przed wszedł na sykomorę aby zobaczyłby Go gdyż przez to miał przechodzić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przyszedł na (to) miejsce spojrzawszy do góry Jezus zobaczył go i powiedział do niego Zacheuszu pośpieszywszy się zejdź dzisiaj bowiem w domu twoim trzeba Mi pozostać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pośpieszywszy się zszedł i podjął Go radując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wszyscy szemrali mówiąc że u grzesznego męża wszedł (by) złożyć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postawionym zaś Zacheusz powiedział do Pana oto połowę będącego dobytkiem moim Panie daję ubogim a jeśli (od) kogoś coś wymusiłem oddaję czterokrotnie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Jezus że dzisiaj zbawienie domowi temu stało się jako, że i on syn Abrahama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Syn człowieka odszukać i uratować które jest zgubione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słuchają zaś oni tych dodawszy powiedział przykład dla (tego, że) blisko On być Jeruzalem i wydawać się im że od razu ma Królestwo Boga być ukazanym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człowiek pewien szlachetnie urodzony poszedł do krainy odległej wziąć sobie królestwo i wrócić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Wezwawszy zaś dziesięciu niewolników swoich dał im dziesięć min i powiedział do nich zajmijcie się interesami aż przychodzę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obywatele jego nienawidzili go i wysłali poselstwo za nim mówiąc nie chcemy (by) ten zakrólować nad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powrócić on wziąwszy Królestwo i powiedział (by) zostać zawołanymi mu niewolnicy ci którym dał srebro aby poznałby kto co uzyskał w interesach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zaś pierwszy mówiąc panie mina twoja zyskała dziesięć min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dobrze dobry niewolniku gdyż w najmniejszym wierny stałeś się bądź władzę mający nad dziesięcioma miastami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drugi mówiąc panie mina twoja uczyniła pięć min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temu i ty stawaj się nad pięciu miastami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przyszedł mówiąc panie oto mina twoja którą miałem która jest odłożona w chuście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Bałem się bowiem ciebie gdyż człowiek surowy jesteś bierzesz czego nie położyłeś i żniesz czego nie zasiałeś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zaś mu z ust twoich osądzę cię niegodziwy niewolniku wiedziałeś że ja człowiek surowy jestem biorący czego nie położyłem i żnący czego nie zasiałem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dla- czego nie dałeś srebra mojego na stół (bankierów) a ja przyszedłszy z odsetkami (kiedy)kolwiek uczyniłem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stojącym obok powiedział zabierzcie od niego minę i dajcie dziesięć min mającemu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 panie ma dziesięć min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każdemu mającemu zostanie dane od zaś nie mającego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wrogów moich tych nie którzy chcieli mnie (by) zakrólować nad nimi przyprowadźcie tu i zabijcie przede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powiedziawszy te poszedł naprzód wchodząc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zbliżał się do Betfage i Betanii ku Górze która jest nazwana Oliwną wysłał dwóch (z)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odchodźcie do (tej) naprzeciw wioski w którą wchodząc znajdziecie oślę które jest uwiązane na którym nikt kiedykolwiek (z) ludzi usiadł odwiązawszy je przyprowadźcie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was zapytałby dla- czego rozwiązujecie tak powiecie mu że Pan jego potrzebę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zaś którzy są wysłani znaleźli tak, jak 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rozwiązują zaś oni oślę powiedzieli panowie jego do nich dlaczego rozwiązujecie oślę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powiedzieli Pan jego potrzebę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je do Jezusa i narzuciwszy swoje szaty na oślę posadzili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jedzie zaś On rozścielali szaty ich na drodze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zbliża się zaś On już do podnóża Góry Oliwnej zaczęli całe mnóstwo uczniów radując się chwalić Boga głosem wielkim za wszystkie które zobaczyli dzieła mocy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który jest błogosławiony przychodzący Król w imię Pana pokój w niebie i chwała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faryzeusze z tłumu powiedzieli do Niego Nauczycielu upomnij uczniów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powiedział im mówię wam że jeśli ci zamilczeliby kamienie będą krzyczeć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zbliżył się zobaczywszy miasto zapłakał nad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jeśli poznałaś i ty i rzeczywiście w dniu twoim tym do pokoju twojego teraz zaś zostało ukryte od oczu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nadejdą dni na ciebie i nałożyli wrogowie twoi wałem ciebie i otoczą cię i ścisną cię zewsząd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powalą na ziemię ciebie i dzieci twoje w tobie i nie zostawią w tobie kamienia na kamieniu za które nie poznałaś pory doglądania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świątyni zaczął wyrzucać sprzedających w niej i kupujących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 jest napisane dom mój dom modlitwy jest wy zaś go uczyniliście jaskinią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nauczający co dzień w świątyni zaś arcykapłani i znawcy Pisma szukali Go zniszczyć i pierwsi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znajdowali co uczyniliby lud bowiem cały zawisał Go słuchając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jednym (z) dni tych gdy naucza On lud w świątyni i gdy głosi dobrą nowinę stanęli obok arcykapłani i znawcy Pisma ze starszymi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 mówiąc powiedz nam w jakiej władzy te czynisz lub kto jest (Ten) który dał Ci władzę 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powiedział do nich zapytam was i Ja (o) jedno słowo i powiedzcie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z nieba było czy z 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wspólnie rozważyli do siebie mówiąc że jeśli powiedzielibyśmy z nieba powie dla- czego więc nie uwierzyliście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powiedzielibyśmy z ludzi cały lud ukamienuje nas który jest przekonany bowiem jest (że) Jan prorokiem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nie wiedzieć skąd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 im ani Ja mówię wam w jakiej władzy te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zaś do ludu mówić przykład ten człowiek jakiś zasadził winnicę i wynajął ją rolnikom i odjechał (na) czas dość długi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porze wysłał do rolników niewolnika aby z owocu winnicy daliby mu zaś rolnicy wychłostawszy go odesłali z niczym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 posłać innego niewolnika zaś i tego wychłostawszy i znieważywszy odesłali z niczym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 posłać trzeciego (oni) zaś i tego poraniwszy wyrzucili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winnicy co uczyniłbym poślę syna mojego umiłowanego może tego zobaczywszy uszanują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go rolnicy rozważali do siebie mówiąc ten jest dziedzic chodźcie zabilibyśmy go aby nasze stałoby się dziedzictwo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wyrzuciwszy go na zewnątrz winnicę zabili co więc uczyni im pan winnicy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i zgubi rolników tych i da winnicę innym usłyszawszy zaś powiedzieli nie oby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przypatrzywszy się im powiedział co więc jest które jest napisane to kamień który odrzucili budujący ten stał się w głowicy narożnika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który upadł na ten kamień zostanie roztłuczony na którego- zaś kolwiek upadłby roztłucze na proch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arcykapłani i znawcy Pisma (by) położył na Niego ręce w tej godzinie i przestraszyli się ludu poznali bowiem że do nich przykład ten 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zacząwszy śledzić wysłali szpiegów którzy udają siebie (jako) sprawiedliwych być aby chwyciliby się Go (na) słowie ku wydać Go zwierzchności i władzy namiestnika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mówiąc Nauczycielu wiemy że poprawnie mówisz i nauczasz i nie bierzesz (według) oblicza ale w prawdzie drogi Boga nauczasz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 nam Cezarowi podatek dać czy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Dostrzegłszy zaś ich przebiegłość powiedział do nich czemu Mnie doświadczacie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denara kogo ma obraz i napis odpowiedziawszy zaś powiedzieli Cezara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im oddajcie zatem (co) Cezara Cezarowi a (co) Boga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siły chwycić Go (na) wypowiedzi wobec ludu i zdziwiwszy się na odpowiedź Jego zamilkli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niektórzy (z) saduceuszów którzy sprzeciwiają się powstanie nie być zapytali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Nauczycielu Mojżesz napisał nam jeśli kogoś brat umarłby mając żonę i ten bezdzietny umarłby aby wziąłby brat jego żonę i wzbudziłby nasienie bratu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więc braci było i pierwszy wziąwszy żonę umarł bezdzietny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drugi (tę) żonę i ten umarł bezdzietny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wziął ją tak samo zaś i siedmiu i nie zostawili dzieci i umarli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(po) wszystkich umarła i żona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więc powstaniu kogo (z) nich staje się żona bowiem siedmiu mieli tę samą żonę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powiedział im Jezus synowie wieku tego zaślubiają się i są wprowadzani w małżeństwo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uznanymi za godnych wieku tego dostąpić i powstania z martwych ani zaślubiają się ani są wprowadzani w małżeństwo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umrzeć jeszcze mogą równi zwiastunom bowiem są i synowie są Boga powstania synowie będąc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zaś są wzbudzani martwi i Mojżesz ujawnił przy krzaku cierniowym jak mówi Pan Bóg Abrahama i Bóg Izaaka i Bóg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nie jest martwych ale żyjących wszyscy bowiem Jemu żyją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niektórzy (ze) znawców Pisma powiedzieli Nauczycielu dobrze powiedziałeś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zaś ośmielali się pytać Go (o) 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jak mówią (odnośnie) Pomazańca synem Dawida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mówi w zwoju psalmów powiedział Pan Panu mojemu siądź po prawej stronie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(kiedy)kolwiek położyłbym wrogów twoich (jako) podnóżek stóp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Panem Go nazywa i jak syn jego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słucha zaś cały lud powiedział uczniom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od znawców Pisma chcących chodzić w długich szatach i lubiących pozdrowienia na rynkach i pierwsze siedzenia w zgromadzeniach i pierwsze miejsca na wieczerzach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objadają domy wdów i pod pretekstem długo modlą się ci otrzymają większy wyrok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Spojrzawszy do góry zaś zobaczył rzucających dary ich do skarbca bogatych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zaś i pewną wdowę ubogą rzucającą tam dwa pieniążki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prawdziwie mówię wam że wdowa uboga ta więcej (od) wszystkich wrzuciła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ci z co jest w nadmiarze im wrzucili do darów Boga ona zaś z braku jej całe środki na życie które miała wrzuciła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jacyś gdy mówią o świątyni że kamieniami pięknymi i darami jest przystrojona 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co widzicie przyjdą dni w których nie zostanie zostawiony kamień na kamieniu który nie zostanie zwalony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zaś Go mówiąc Nauczycielu kiedy więc te będzie (będą) i jaki znak kiedy miałoby te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uważajcie aby nie zostalibyście zwiedzeni liczni bowiem przyjdą w imieniu moim mówiąc że ja jestem i pora zbliżyła się nie więc poszlibyście za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usłyszelibyście (o) wojnach i niepokojach nie zostalibyście przerażeni trzeba bowiem te stać się najpierw ale nie zaraz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mówił im zostanie wzbudzony naród na naród i królestwo na królestwo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trzęsienia ziemi zarówno wielkie po miejscach i głody i zarazy będą przerażające widoki zarówno i znaki z nieba wielkie będzie (będą)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zaś tymi wszystkimi położą na was ręce ich i będą prześladować wydając do zgromadzeń i strażnic będąc prowadzonymi przed królów i namiestników ze względu na imię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Wyjdzie zaś wam na świadectwo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Połóżcie więc w sercach waszych nie przygotowywać się wcześniej (jak) bronić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dam wam usta i mądrość której nie będą mogli odpowiedzieć ani przeciwstawić się wszyscy będący przeciwnymi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Zostaniecie wydawani zaś i przez rodziców i braci i krewnych i przyjaciół i uśmiercą z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z powodu imienia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włos z głowy waszej nie zginąłby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wytrwałości waszej nabywajcie dusze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zobaczylibyście które jest otoczone przez obozy wojskowe Jeruzalem wtedy poznajcie że zbliżyło się spustoszenie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(ci) w Judei niech uciekają w góry i (ci) w środku jego niech opuszczą kraj i (ci) na polach nie niech wchodzą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dni ukarania ich są (by) zostać wypełnione wszystkie które są napisane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tych dniach będzie bowiem konieczność wielka na ziemi i gniew nad ludem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padną (od) ostrza miecza i zostaną zniewoleni do wszystkich narodów i Jeruzalem będzie które jest deptane przez narody aż do zostałyby wypełnione pory narodów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(będą) znaki na słońcu i księżycu i gwiazdach i na ziemi ściśnięcie narodów w bezradności szumiącego morza i rozhukanej fali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mdleją ludzie ze strachem i oczekiwaniu (tych) przychodzących na świat zamieszkały bowiem moce niebios zostaną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zobaczą Syna człowieka przychodzącego w chmurze z mocą i chwałą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zaczynają zaś te stawać się wyprostujcie się i podnieście głowy wasze dlatego, że zbliża się odkupienie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przykład im zobaczcie figowiec i wszystkie drzewa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pączkowałyby już patrząc z siebie wiecie że już blisko lato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kiedy zobaczylibyście te stające się wiedzcie że blisko jest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nie przeminęłoby (kiedy)kolwiek pokolenie to aż (kiedy)kolwiek wszystkie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przeminęłyby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Zważcie zaś (na) siebie by czasem nie zostałyby obciążone wasze serca w obżarstwie i pijaństwie i troskach życiowych i nagły na was nadciągnąłby dzień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pułapka bowiem przyjdzie na wszystkich siedzących na obliczu całej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w każdej porze prosząc aby zostalibyście uznani za godnych (by) wymknąć się z tych wszystkich mającego nastąpić stać się i zostać stawionymi przed Synem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dniami w świątyni nauczający zaś nocami wychodząc nocował na górze która jest nazywana Oliwną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szedł o brzasku do Niego w świątyni słuchać Go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Zbliżyło się zaś święto Przaśników które jest nazywane Paschą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arcykapłani i znawcy Pisma jak zabiliby Go bali się bowiem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zaś szatan w Judasza który jest przezywany Iskariotą będącego z liczby dwunastu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wspólnie rozmawiał (z) arcykapłanami i dowódcami straży jak Go wydałby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uradowali się i ułożyli się mu srebro 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zgodził się i szukał dogodnej chwili (by) wydać Go im z daleka od tłumu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zaś dzień Przaśników w którym trzeba było być ofiarowaną Pascha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Piotra i Jana powiedziawszy poszedłszy przygotujcie nam Paschę aby zjedlibyśmy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powiedzieli Mu gdzie chcesz byśmy przygotowali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im oto wszedłszy wy do miasta wyjdzie na spotkanie wam człowiek dzban wody niosący podążcie za nim do domu gdzie wchodzi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powiecie gospodarzowi (tego) domu mówi ci Nauczyciel gdzie jest gościnny pokój gdzie Paschę z uczniami moimi zjadłbym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wam pokaże górny pokój wielki który jest usłany tam przygotujcie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zaś znaleźli tak, jak powiedział im i przygotowali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stała się godzina położył się i dwanaście wysłanników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pragnieniem zapragnąłem tą Paschę zjeść z wami zanim Mi wycierpieć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już dłużej nie zjadłbym z niej aż kiedykolwiek zostałoby wypełnione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przyjąwszy kielich podziękowawszy powiedział weźcie to i rozdzielcie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nie wypiłbym z plonu winorośli aż kiedykolwiek Królestwo Boga przyszłoby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chleb podziękowawszy połamał i dał im mówiąc to jest ciało moje za was które jest dane to czyńcie dla mojego przypomnienia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kielich po spożyć wieczerzę mówiąc ten kielich (to) nowe przymierze we krwi mojej za was która jest wylewana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oto ręka wydającego Mnie ze Mną na stole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wprawdzie Syn człowieka idzie według (tego) co jest ustanowione jednakże biada człowiekowi temu przez którego jest wydawany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dociekać razem do siebie kto zatem oby jest z nich to mającym robić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Stała się zaś i chęć do sporu w nich kto (z) nich zdaje się być większy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im królowie narodów panują (nad) nimi i władzę sprawujący ich darczyńcami są nazywani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tak ale większy wśród was niech stanie się jak młodszy i przewodzący jak służący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większy leżący czy służący czyż nie leżący Ja zaś jestem w środku was jak służący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którzy wytrwali ze Mną w próbach moim (moich)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zawieram z wami tak, jak zawarł ze Mną Ojciec mój Królestwo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jedlibyście i pilibyście przy stole moim w Królestwie moim i usiedlibyście na tronach sądzący dwanaście plemion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Szymonie Szymonie oto szatan domagał się (by) was przesiać jak pszenicę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poprosiłem co do ciebie aby nie skończyłaby się wiara twoja i ty kiedyś nawróciwszy się utwierdź braci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Panie z tobą gotowy jestem i do strażnicy i na śmierć iść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mówię ci Piotrze nie zapieje dzisiaj kogut zanim niż trzykrotnie wyprzesz się nie znać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kiedy wysłałem was bez sakiewki i torby i sandałów czy coś byli w niedostatku (oni) zaś powiedzieli 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im ale teraz mający sakiewkę niech zabierze podobnie i torbę i nie mający niech sprzeda płaszcz jego i niech kupi miecz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już to co jest napisane trzeba zostać dokonanym we Mnie i z bezprawnymi został poczytany i bowiem (to) o Mnie koniec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powiedzieli Panie oto miecze tu dwa zaś powiedział im wystarczające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poszedł według zwyczaju na Górę Oliwną podążyli za zaś Nim i 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stanął zaś na miejscu powiedział im módlcie się aby nie wejść w próbę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został odsunięty od nich jakby kamienia rzut i położywszy kolana modlił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Ojcze jeśli chcesz odwróć kielich ten ode Mnie jednakże nie wola moja ale Twoja niech stanie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ukazany zaś Mu zwiastun z nieba umacniając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stanął w boju bardziej intensywnie modlił się stał się zaś pot Jego jakby krople krwi schodzące na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od modlitwy przyszedłszy do uczniów Jego znalazł ich śpiących ze smutku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śpicie wstawszy módlcie się aby nie weszlibyście w próbę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On gdy mówi oto tłum i który jest nazywany Judasz jeden (z) dwunastu naprzód poszedł ich i zbliżył się Jezusa (by) pocałować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Judaszu pocałunkiem Syna człowieka wydajesz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(ci) co do Niego co będzie powiedzieli Mu Panie czy uderzymy w mieczu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ktoś z nich niewolnika arcykapłana i pozbawił go ucha prawego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zaniechajcie aż do tego i dotknąwszy ucha jego uzdrowił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Jezus do (tych) którzy przybyli do Niego arcykapłanów i dowódców straży świątyni i starszych jak na bandytę wychodzicie z mieczami i kijami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gdy jestem Ja z wami w świątyni nie wyciągnęliście rąk na Mnie ale to wasza jest godzina i władza ciemności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Schwytawszy zaś Go poprowadzili i wprowadzili Go do domu arcykapłana zaś Piotr podążał za z dala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zapalili zaś ogień w środku dziedzińca i gdy razem usiedli oni usiadł Piotr w pośród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go służąca jakaś siedzącego przy świetle i spojrzawszy wprost (na) niego powiedziała i ten z Nim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wyparł się Go mówiąc kobieto nie znam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krótkiej inny zobaczywszy go powiedział i ty z nich jesteś zaś Piotr powiedział człowieku nie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upłynęła jakby godzina jedna inny ktoś upierał się mówiąc na prawdę i ten z Nim był i bowiem Galilejczyk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Piotr człowieku nie wiem co mówisz i od razu jeszcze gdy mówi on zapiał kogut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Pan przypatrzył się Piotrowi i przypomniał sobie Piotr słowo Pana jak powiedział mu że zanim kogut zapiać wyprzesz się Mnie trzykrotnie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na zewnątrz Piotr zapłakał gorzko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trzymając Jezusa wykpili Go chłostając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zakrywszy Go bili Jego twarz i pytali Go mówiąc prorokuj kto jest który uderzył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liczne bluźniąc mówili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dzień została zebrana starszyzna ludu arcykapłani zarówno i znawcy Pisma i zaprowadzili Go do Sanhedrynu swojego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 jesteś Pomazaniec powiedz nam powiedział zaś im jeśli wam powiedziałbym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zapytałbym nie odpowiedzcie Mi lub wypuścilibyście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teraz będzie Syn człowieka siedzący po prawej strony mocy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zaś wszyscy Ty więc jesteś Syn Boga (On) zaś do nich powiedział wy mówicie że Ja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powiedzieli jaką jeszcze potrzebę mamy świadectwa sami bowiem usłyszeliśmy z ust Jego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całe mnóstwo ich przyprowadzili Go do Piłata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zaś oskarżać Go mówiąc Tego znaleźliśmy który odwraca naród i zabraniającego Cezarowi podatki dawać mówiącego (o) sobie Pomazańcem królem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zapytał Go mówiąc Ty jesteś król Judejczyków (On) zaś odpowiedziawszy mu powiedział ty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powiedział do arcykapłanów i tłumów żadnej znajduję przyczyny (do kary) w człowieku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twierdzili z naciskiem mówiąc że podburza lud nauczając po całej Judei zacząwszy od Galilei aż 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 usłyszawszy (o) Galilei spytał czy (ten) człowiek Galilejczyk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że z władzy Heroda jest odesłał Go do Heroda będącego i on w Jerozolimie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 zobaczywszy Jezusa uradował się bardzo był bowiem chcący od znacznego zobaczyć Go z powodu słuchać wiele o Nim i miał nadzieję jakiś znak zobaczyć przez Niego stający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zaś Go w słowach dość licznych On zaś nic odpowiedział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zaś arcykapłani i znawcy Pisma gwałtownie oskarżając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Wzgardziwszy zaś Go Herod z wojskiem jego i wykpiwszy okrywszy Go szatą lśniącą odesłał Go Piłatowi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przyjaciele zarówno Piłat i Herod w tym dniu między sobą byli wcześniej bowiem we wrogości będąc do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 zwoławszy do siebie arcykapłanów i przywódców i lud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 przyprowadziliście mi człowieka Tego jako zwodzącego lud i oto ja wobec was osądziwszy żadnej znalazłem w człowieku tym przyczyny (do kary) (o) które oskarżacie przeciw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 odesłałem bowiem was do niego i oto nic zasługujące śmierci jest które jest uczynione (przez)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Skarciwszy więc Go uwolnię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Konieczność zaś miał uwolnić im co święto jednego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Zakrzyknęli zaś wszyscy razem mówiąc usuń Tego wypuść zaś nam Barabasza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z powodu rozruchu jakiegoś który stał się w mieście i morderstwa który jest wrzucony do 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więc Piłat przemówił chcąc uwolnić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wołali mówiąc ukrzyżuj ukrzyżuj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trzeci (raz) powiedział do nich co bowiem złego uczynił Ten żadną przyczynę (do kary) śmierci znalazłem w Nim skarciwszy więc Go uwolnię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napierali głosami wielkimi prosząc (by) On zostać ukrzyżowanym i wzmagały się głosy ich i arcykapłanów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zawyrokował stać się prośba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Uwolnił zaś im z powodu rozruchu i morderstwa który był wrzucony do strażnicy którego prosili zaś Jezusa wydał woli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odprowadzili Go chwyciwszy Szymona jakiegoś Cyrenejczyka przychodzącego z pola nałożyli mu krzyż (by) nieść za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Podążało za zaś Nim wielkie mnóstwo ludu i kobiet które i biły się i rozpaczały (nad)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zaś do nich Jezus powiedział córki Jeruzalem nie płaczcie nade Mną jednakże nad sobą płaczcie i nad dziećmi waszymi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przychodzą dni w których powiedzą szczęśliwe bezpłodne i łona które nie urodziły i piersi które nie karmiły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zaczną mówić górom padnijcie na nas i wzgórzom przykryjcie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w zielone drzewo te czynią w suchym co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prowadzeni zaś i inni dwaj złoczyńcy z Nim (by) zostali zabici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przyszli na miejsce która jest nazywana Czaszką tam ukrzyżowali Go i złoczyńców tego wprawdzie z prawa tego zaś z lewa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mówił Ojcze odpuść im nie bowiem wiedzą co czynią rozdzielając zaś szaty Jego rzucili los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 oglądający wyśmiewali zaś i przywódcy z nimi mówiąc innych uratował niech uratuje siebie jeśli Ten jest Pomazaniec Boga wybrany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Wykpili zaś Go i żołnierze podchodzący i winny ocet przynoszący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jeśli Ty jesteś król Judejczyków uratuj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i napis który jest napisany nad Nim literami greckimi i łacińskimi i hebrajskimi Ten jest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(z tych) którzy zostali powieszeni złoczyńców bluźnił Mu mówiąc jeśli Ty jesteś Pomazaniec uratuj siebie i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inny upomniał go mówiąc ani boisz się ty Boga że w (tym) samym sądzie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wprawdzie sprawiedliwie słuszny bowiem (za) co zrobiliśmy odbieramy Ten zaś nic przewrotnego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Jezusie niech zostanie przypomniane Ci (o) mnie Panie kiedy przyszedłbyś do Królestwa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 amen mówię ci dzisiaj ze Mną będziesz w raju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jakby godzina szósta i ciemność stała się na całej ziemi aż do godziny dziewiątej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zaćmione słońce i została rozdarta zasłona świątyni (przez) środek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głosem wielkim Jezus powiedział Ojcze w ręce Twoje powierzam ducha mojego a te powiedziawszy wydał ostatnie tchnienie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setnik (to) co stało się oddał chwałę Bogu mówiąc istotnie człowiek ten sprawiedliwy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przybywszy razem tłumy na widowisko to oglądając (to) co stało się bijąc się (w) swoje piersi wracały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zaś wszyscy znajomi Jego z daleka i kobiety które współtowarzyszyły Mu od Galilei widzące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imieniem Józef radny będący mąż dobry i sprawiedliwy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był zgadzający się z postanowieniem i postępowaniem ich z Arymatei miasta Judejczyków który i oczekiwał i on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podszedłszy (do) Piłata poprosił (o) ciało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je owinął je płótnem i położył je w grobowcu wykutym w skale gdzie nie był jeszcze nikt który jest położony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dzień był Dzień Przygotowania i szabat świtał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były towarzyszące zaś i kobiety które były razem przychodzące (z) Nim z Galilei oglądały grobowiec i jak zostało położone ciało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zaś przygotowały wonności i olejki a wprawdzie szabat były cicho według przykazania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(dnia) tygodni wczesnym rankiem głębokim przyszły do grobowca niosąc które przygotowały wonności i niektóre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Znalazły zaś kamień który jest odtoczony od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nie znalazły ciała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 być wprowadzonymi w niepokój one co do tego i oto dwaj mężowie stanęli obok nich w szatach błyszczących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Przestraszone zaś gdy stały się one i gdy skłaniają oblicze do ziemi powiedzieli do nich dlaczego szukacie żyjącego z martwymi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tutaj ale został wzbudzony niech zostanie przypomniane wam jak powiedział wam jeszcze będąc w 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trzeba Syn człowieka zostać wydanym w ręce ludzi grzesznych i zostać ukrzyżowanym i trzeciego dnia powstać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przypomniane im wypowiedzi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od grobowca oznajmiły te wszystkie jedenastu i wszystkim pozostałym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Magdalena Maria i Joanna i Maria Jakuba i pozostałe z nimi które mówiły do wysłanników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ukazane przed nimi jakby niedorzeczność wypowiedzi ich i nie uwierzyli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wstawszy przybiegł do grobowca i schyliwszy się w dół widzi płótna które są złożone same i odszedł do siebie dziwiąc się (temu) co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dwaj z nich byli idący w tym samym dniu do wioski która jest oddalona stadiów sześćdziesiąt od Jeruzalem której imię Emaus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rozmawiali do siebie o wszystkich które zdarzyły się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rozmawiać oni i dociekać razem i sam Jezus zbliżywszy się szedł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oczy ich były trzymane (by) nie poznać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jakie słowa te które wymieniacie do siebie idąc i jesteście ponurzy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jeden któremu imię Kleofas powiedział do Niego Ty sam przebywasz w Jeruzalem a nie poznałeś co stało się w niej w dniach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jakie (oni) zaś powiedzieli Mu co do Jezusa Nazarejczyka który stał się mąż prorok mocny w czynie i słowie przed Bogiem i całym ludem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zarówno wydali Go arcykapłani i przywódcy nasi na wyrok śmierci i ukrzyżowali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mieliśmy nadzieję że On jest mający odkupić Izraela ale rzeczywiście z wszystkimi tymi trzeci ten dzień prowadzi dzisiaj od kiedy te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kobiety pewne z naszych zdumiały nas które stały się wcześnie rano przy grobowcu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ciała Jego przyszły mówiąc i widzenie zwiastunów widzieć którzy mówią On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pewni z naszych do grobowca i znaleźli tak jak i kobiety powiedziały Jego zaś nie zobaczyli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powiedział do nich o nierozumni i powolni sercem (by) wierzyć we wszystkie które powiedzieli prorocy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te trzeba było wycierpieć Pomazaniec i wejść do chwały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zacząwszy od Mojżesza i od wszystkich proroków wytłumaczył im we wszystkich Pismach o sobie samym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zbliżyli się do wioski gdzie szli i On wskazywał dalej iść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 mówiąc zostań z nami gdyż ku wieczorowi jest i nachylał się dzień i wszedł (by) pozostać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zostać położonym On z nimi wziąwszy chleb pobłogosławił i połamawszy podawał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zaś zostały otworzone oczy i poznali Go i On niewidzialny stał się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siebie czyż nie serce nasze które jest zapalone było w nas jak mówił nam w drodze i jak otwierał nam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tej samej godziny wrócili do Jeruzalem i znaleźli którzy są zgromadzeni jedenastu i (tych)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że został wzbudzony Pan istotnie i został ukazany Szymonowi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wyjaśnili w drodze i jak został poznany im w łamaniu chleba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oni gdy mówią sam Jezus stanął w środku nich i mówi im pokój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przerażonymi zaś i przestraszonymi którzy stali się uważali (że) ducha 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którzy są poruszeni jesteście i dla- czego rozważania wstępują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 ręce moje i stopy moje że sam Ja jestem dotknijcie Mnie i zobaczcie że duch ciała i kości nie ma tak, jak Mnie widzicie mającego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powiedziawszy pokazał im ręce i 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gdy nie wierzyli oni z radości i gdy dziwili się powiedział im macie coś jadalnego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podali Mu ryby pieczonej część i z pszczeli plaster miodu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przed nich zjadł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te słowa które powiedziałem do was jeszcze będąc z wami że trzeba zostać wypełnione wszystkie które są napisane w Prawie Mojżesza i prorokach i psalmach o 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ich umysł (by) rozumieć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że tak jest napisane i tak trzeba było wycierpieć Pomazaniecowi i powstać z martwych trzeciego dnia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zostać ogłoszone w imię Jego nawrócenie i uwolnienie grzechów dla wszystkich narodów począwszy od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świadkowie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Ja wysyłam obietnicę Ojca mojego do was wy zaś siedźcie w mieście Jeruzalem aż kiedy przyobleklibyście się (w) moc z wysokości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zaś ich na zewnątrz aż do Betanii i podniósłszy ręce Jego pobłogosławił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błogosławić On ich rozstał się z nimi i został podniesiony do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oddawszy cześć Mu wrócili do Jeruzalem z radością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przez cały w świątyni chwaląc i błogosławiąc Boga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2024-06-03T21:17:02Z</dcterms:modified>
</cp:coreProperties>
</file>