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tych którzy zostali zgromadzeni dziesiątków tysięcy tłum tak, że deptać jedni drugich zaczął mówić do uczniów Jego najpierw wystrzegajcie się od zakwasu faryzeuszów który jest obłuda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zaś które jest pozasłaniane jest co nie zostanie odsłonięte i ukryte co nie zostanie poznane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ile w ciemności powiedzieliście w świetle zostanie słyszane i co do ucha powiedzieliście w schowkach zostanie ogłoszone na tarasach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przyjaciołom moim nie bójcie się od zabijających ciało i po tych nie mających więcej coś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zaś wam kogo balibyście się bójcie się (tego) po zabić władzę mającego wrzucić do Gehenny tak mówię wam tego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pięć wróbelków jest sprzedawane (za) assariony dwa i jeden z nich nie jest który jest zapomniany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włosy głowy waszej wszystkie są policzone nie więc bójcie się wiele wróbelków przewyższacie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każdy który- kolwiek przyznałby się do Mnie wobec ludzi i Syn człowieka przyzna się do niego wobec zwiastunów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wyparł się Mnie wobec ludzi dozna wyparcia się wobec zwiastunów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który powie słowo na Syna człowieka zostanie odpuszczone mu (temu) zaś na Świętego Ducha który zbluźnił nie zostanie odpuszczone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przed zgromadzenia i zwierzchności i władze nie martwcie się jak lub czym obronilibyście się lub co powiedzielibyście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Święty Duch nauczy was w tej godzinie co trzeba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z tłumu Nauczycielu powiedz bratu mojemu podzielić się ze mną dziedzictwem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człowieku kto Mnie ustanowił sędzią lub rozjemcą nad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patrzcie i strzeżcie się od chciwości gdyż nie w obfitować komuś życie jego jest z będące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przykład do nich mówiąc człowieka pewnego bogatego obrodziło pole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 mówiąc co uczyniłbym gdyż nie mam gdzie zbiorę owoce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uczynię zniszczę moje spichlerze i większe zbuduję i zbiorę tam wszystkie plony moje i dobra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duszy mojej duszo masz liczne dobra które są złożone na lata liczne wypoczywaj zjedz wypij bądź rozweseloną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Bóg nierozsądny tej nocy duszę twoją zażądają zwrotu od ciebie co zaś przygotowałeś komu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skarb gromadzący sobie a nie u Boga wzbogacający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Jego dla- tego wam mówię nie martwcie się (o) duszę wasze co zjedlibyście ani (o) ciało co przyobleklibyście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więcej jest (od) pożywienia i ciało odzienia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kruki że nie sieją ani żną którym nie jest schowek ani spichlerz i Bóg karmi je ile więcej bardziej wy przewyższacie ptaki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troski może dodać do wzrostu jego łokieć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nie najmniejsze możecie dlatego o pozostałe martwicie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lilie jak wzrastają nie trudzą się ani przędą mówię zaś wam ani Salomon w całej chwale jego okrył się jak jedna (z)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trawę w polu dzisiaj będącą i jutro w piec która jest rzucona Bóg tak przyodziewa ile więcej bardziej was małej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 szukajcie co zjedlibyście lub co wypilibyście i nie bądźcie zaniepokojeni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bowiem wszystkich poganie świata poszukuje (poszukują) wasz zaś Ojciec wie że potrzebujecie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szukajcie Królestwa Boga a te wszystkie zostanie dodane (zostaną dodane)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mała trzódko że miał upodobanie Ojciec wasz dać wam Królestwo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Sprzedajcie które są dobytkiem waszym i dajcie (jako) jałmużnę uczyńcie sobie sakiewki nie które ulegają zestarzeniu skarb niewyczerpany w niebiosach gdzie złodziej nie zbliża się ani mól niszczy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skarb wasz tam i serce wasze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są wasze biodra które są przepasane i lampy które są zapalone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podobni ludziom czekającym pana swojego kiedy zostanie odprawiony z wesel aby gdy przyszedł i gdy zapukał zaraz otworzyliby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niewolnicy ci których przyszedłszy pan znajdzie czuwających amen mówię wam że przepasze się i posadzi ich i przeszedłszy będzie służyć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przyszedłby podczas drugiej straży i podczas trzeciej straży przyszedłby i znalazłby tak szczęśliwi są niewolnicy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wiedzcie że jeśli wiedział gospodarz (o) jakiej godzinie złodziej przychodzi czuwał (kiedy)kolwiek i nie (kiedy)kolwiek dopuścił zostać przekopanym dom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więc stawajcie się gotowi że której godziny nie myślicie Syn człowieka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Piotr Panie do nas przykład ten mówisz czy i do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kto zatem jest wierny zarządca i rozumny którego ustanowi Pan nad służbą jego dawać w porę przydział zboża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niewolnik ten którego przyszedłszy pan jego znajdzie czyniącego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mówię wam że nad wszystkimi które są dobytkiem jego ustanowi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powiedziałby niewolnik ten w sercu jego zwleka pan mój (by) przyjść i zacząłby bić chłopców i służące jeść zarówno i pić i być upitym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niewolnika tego w dniu którego nie oczekuje i w godzinie której nie zna i potnie go na kawałki go i udział jego z niewierzącymi położy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niewolnik poznawszy wolę pana swojego i nie przygotowawszy ani nie który uczynił zgodnie z wolą jego będzie chłostany wieloma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poznawszy który uczynił zaś godne ciosów będzie chłostany nielicznymi (od) każdego zaś któremu zostało dane wiele wiele zostanie szukane u niego i któremu zostało powierzone wiele więcej będą się domagali (od)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przyszedłem rzucić na ziemię i czego chcę czy już został zapalony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Zanurzeniem zaś mam zostać zanurzony i jak jestem przynaglony aż do kiedy zostałoby dokonane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Uważacie że pokój przybyłem dać na ziemi wcale nie mówię wam ale raczej rozdzielenie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od teraz pięć w domu jednym którzy są rozdzieleni trzej przeciw dwóm i dwaj przeciw trzem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rozdzielony ojciec przeciw synowi i syn przeciw ojcu matka przeciw córce i córka przeciw matce teściowa przeciw synowej jej i synowa przeciw teściowej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tłumom kiedy zobaczylibyście chmurę wznoszącą się z zachodów zaraz mówicie gwałtowny deszcz przychodzi i staje się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wiatr południowy wiejący mówicie że upał będzie i 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 oblicze nieba i ziemi wiecie (jak) rozpoznawać zaś pory tej jak nie rozpoznajecie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i od siebie nie sądzicie (co) sprawiedliwe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idziesz z przeciwnikiem twoim do przywódcy w drodze daj trud być uwolnionym od niego by czasem nie zaciągnąłby cię do sędziego i sędzia cię wydałby komornikowi i komornik cię wrzucałby do 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 nie wyszedłbyś stamtąd aż kiedy i ostatni pieniążek oddałbyś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2024-05-23T23:59:27Z</dcterms:modified>
</cp:coreProperties>
</file>