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obecni zaś niektórzy w tej samej porze oznajmiający Mu o Galilejczykach których krew Piłat zmieszał z ofiarami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uważacie że Galilejczycy ci grzeszni od wszystkich Galilejczyków stali się gdyż takie doznali cierpienia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ci dziesięć i osiem na których upadła wieża w Syloe i zabiła ich uważacie że oni winni stali się przy wszystkich ludziach zamieszkujących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ten przykład figowiec miał ktoś w winnicy jego który jest zasadzony i przyszedł owoc szukając na nim i nie znalazł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winogrodnika oto trzy lata przychodzę szukając owocu na figowcu tym i nie znajduję odetnij go po co i ziemię zostawia bezczynną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mówi mu panie zostaw go i ten rok aż kiedy okopałbym wokół niego i rzuciłbym nawóz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uczyniłby owoc jeśli zaś nie w mającym nastąpić odetniesz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nauczający w jednym (ze) zgromadzeń w szabaty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była ducha mająca słabości lat dziesięć i osiem i była która jest pochylona i nie mogąca podnieść się w ogóle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ją Jezus przemówił i powiedział jej kobieto jesteś uwolniona (od) słabości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nałożył jej ręce i od razu została wyprostowana i chwaliła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przełożony zgromadzenia oburzając się że (w) szabat uleczył Jezus mówił tłumowi sześć dni są w których trzeba pracować w te więc przychodząc zostańcie uleczonymi a nie (w) 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mu Pan i powiedział obłudniku każdy (z) was (w) szabat nie rozwiązuje wołu jego lub osła od żłobu i wyprowadziwszy poi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zaś córkę Abrahama będącą którą związał szatan oto dziesięć i osiem lat nie trzeba było zostać rozwiązaną od pęta tego (w) 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gdy mówi On byli zawstydzeni wszyscy będący przeciwnymi Jego i cały tłum radował się ze wszystkich wspaniałości stających się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(do) czego podobne jest Królestwo Boga i (do) czego przyrównam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ziarnu gorczycy które wziąwszy człowiek rzucił w ogrodzie swoim i wzrosło i stało się do drzewa wielkie i ptaki nieba zagnieździł się (zagnieździły się) w gałęziach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powiedział (do) czego przyrównam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zakwasowi który wziąwszy kobieta zmieszała w mąki pszennej satonów trzy aż do kiedy zostało zakwaszone całe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przechodził przez miasta i wioski nauczając i podróż czyniąc ku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Panie czy nieliczni którzy są zbawiani (On) zaś powiedział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Walczcie (by) wejść przez ciasną bramę gdyż liczni mówię wam będą szukać (by) wejść i nie będą mieli siły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kiedy- kolwiek zostałby podniesiony gospodarz i zamknąłby drzwi i zaczęlibyście na zewnątrz stać i pukać (do) drzwi mówiąc Panie Panie otwórz nam i odpowiedziawszy powie wam nie znam was skąd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 zjedliśmy przed Tobą i wypiliśmy i na placach naszych nauczałeś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 mówię wam nie znam was skąd jesteście odstąpcie ode Mnie wszyscy sprawcy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 kiedy zobaczylibyście Abrahama i Izaaka i Jakuba i wszystkich proroków w Królestwie Boga was zaś którzy są wyrzucani na zewnątrz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od wschodów i zachodów i od północy i południa i zostaną posadzeni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są ostatni którzy będą pierwsi i są pierwsi którzy będą 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podeszli niektórzy faryzeusze mówiąc Mu wyjdź i idź stąd gdyż Herod chce Cię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powiedzcie lisowi temu oto wyrzucam demony i uzdrowienia dokonuję dzisiaj i jutro a trzeciego jestem kończący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trzeba Mi dzisiaj i jutro i który jest nadchodzącym iść że nie jest dopuszczone prorokowi zginąć na zewnątrz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Jeruzalem zabijające proroków i kamienujące (tych) którzy są wysłani do niego jak często chciałem zgromadzić dzieci twoje które sposobem kura swoje pisklę pod skrzydła i nie chcieliście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zostawiony wam dom wasz pusty amen zaś mówię wam że nie Mnie zobaczylibyście aż kolwiek przyszedłby kiedy- powiedzielibyście który jest błogosławiony przychodzący w imieniu Pana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2024-05-24T23:32:00Z</dcterms:modified>
</cp:coreProperties>
</file>