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do uczniów Jego człowiek pewien był bogaty który miał zarządcę i ten został oskarżony (przed) nim jak trwoniący które są dobytkiem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zawoławszy go powiedział mu co to słyszę o tobie oddaj rachunek zarządzania sprawami domowymi twoimi nie bowiem będziesz mógł już zarządzać sprawami domowymi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w sobie zarządca co uczyniłbym gdyż pan mój odbiera zarządzania sprawami domowymi ode mnie kopać nie jestem silny żebrać wstydzę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 co uczynię aby kiedy zostałbym odstawiony (z) zarządzania sprawami domowymi przyjęliby mnie do domów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jednego każdego (z) dłużników pana swojego mówił pierwszemu jak wiele jesteś winny panu mojemu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sto baryłek oliwy i powiedział mu weź twój zapis i usiadłszy szybko napisz pięćdziesiąt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innemu powiedział ty zaś jak wiele jesteś winny (on) zaś powiedział sto koros pszenicy i mówi mu weź twój zapis i napisz osiemdziesiąt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pochwalił pan zarządcę niesprawiedliwości że rozsądnie uczynił gdyż synowie wieku tego rozumniejsi nad synów światła względem pokolenia swojego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 uczyńcie sobie przyjaciół z mamony niesprawiedliwości aby kiedy skończyłyby się przyjęliby was do wiecznych namiotów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w najmniejszym i w wielkim wierny jest i w najmniejszym niesprawiedliwy i w wielkim niesprawiedliwy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 niesprawiedliwej mamonie wierni nie staliście się prawdziwe kto wam powierzy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 cudzym wierni nie staliście się wasze kto wam 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domownik może dwóm panom służyć albo bowiem jednego znienawidzi a innego będzie miłował albo jednego będzie trzymać się a innego zlekceważy nie możecie Bogu być niewolnikiem i mamonie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Słuchali zaś tych wszystkich i faryzeusze chciwi będący i wyśmiewali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wy jesteście uznającymi za sprawiedliwych siebie przed ludźmi zaś Bóg zna serca wasze gdyż wśród ludzi wysokie ohyda przed Bogiem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i prorocy aż do Jana od wtedy Królestwo Boga (o nim) jest głoszona dobra nowina i każdy do niego gwałtem się wdziera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Łatwiejsze zaś jest niebu i ziemi przeminąć niż Prawu jednej kreski upaść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oddalający żonę jego i poślubiający inną cudzołoży i każdy (tę) która jest oddaloną od męża poślubiający cudzołoży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zaś pewien był bogaty i zakładał purpurę i cienki len który jest rozweselany co dzień wspaniale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zaś pewien był imieniem Łazarz który został rzucony przy bramie jego który jest owrzodzony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pożądający zostać nasyconym z okruszyn spadających ze stołu bogatego ale i psy przychodzące oblizywały wrzody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umrzeć ubogiemu i zostać odniesiony on przez zwiastunów na pierś Abrahama umarł zaś i bogaty i został pogrzebany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piekle podniósłszy oczy jego będąc w męczarniach widzi Abrahama z daleka i Łazarza na piersiach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zawoławszy powiedział ojcze Abrahamie zlituj się (nade) mną i poślij Łazarza aby zanurzyłby skraj palca jego wodą i ochłodziłby język mój gdyż doznaję bólu w płomieniu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Abraham dziecko niech zostanie przypomniane ci że otrzymałeś ty dobra twoje w życiu twoim i Łazarz podobnie złe teraz zaś tu jest pocieszany ty zaś doznajesz bólu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wszystkich tych pomiędzy nami i wami przepaść wielka jest utwierdzona żeby chcący przejść stąd do was nie mogliby ani stamtąd do nas przeprawiliby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proszę więc cię ojcze aby posłałbyś go do domu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pięciu braci żeby zaświadczyłby im aby nie i oni przyszliby do miejsca tej męczarni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Abraham mają Mojżesza i proroków niech posłuchają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wcale nie ojcze Abrahamie ale jeśli ktoś z martwych poszedłby do nich opamiętają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jeśli Mojżesza i proroków nie słuchają ani jeśli ktoś z martwych powstałby zostaną przekonani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2024-05-25T06:22:21Z</dcterms:modified>
</cp:coreProperties>
</file>