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pewien będący słabym Łazarz z Betanii z wioski Marii i Marty siostry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Maria (tą) która namaściła Pana olejkiem i która wytarła stopy Jego włosami jej której brat Łazarz był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Wysłały więc siostry do Niego mówiąc Panie oto którego lubisz jest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powiedział ta słabość nie jest na śmierć ale dla chwały Boga aby zostałby wsławiony Syn Boga przez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 zaś Jezus Martę i siostrę jej i Łazarza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usłyszał że jest słaby wtedy wprawdzie pozostał w którym był miejscu dwa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po- tem mówi uczniom poszlibyśmy do Judei znów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 Rabbi dopiero usiłowali Cię ukamienować Judejczycy i znów odchodzisz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czy nie dwanaście są (jest) godzin (w) dniu jeśli ktoś chodziłby w dniu nie potyka się gdyż światło świata tego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chodziłby w nocy potyka się ponieważ światło nie jest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powiedział i po- tem mówi im Łazarz przyjaciel nasz jest uśpiony ale idę aby zbudziłbym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uczniowie Jego Panie jeśli jest uśpiony zostanie uratowany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o śmierci jego oni zaś uważali że o zaśnięciu snem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powiedział im Jezus otwarcie Łazarz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raduję się ze względu na was aby uwierzylibyście gdyż nie byłem tam ale poszlibyśmy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Tomasz który jest nazywany Didymos (do) współuczniów poszlibyśmy i my aby umarlibyśmy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więc Jezus znalazł go cztery dni już mającego się w 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Betania blisko Jerozolimy jak na stadiów piętnaście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Judejczyków przyszło do około Marty i Marii aby pocieszyliby je co do brata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Marta jak usłyszała że Jezus przychodzi wyszła naprzeciw Mu Maria zaś w domu siedziała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więc Marta do Jezusa Panie jeśli byłeś tutaj brat mój nie (kiedy)kolwiek zmarł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 że jak- kolwiek poprosiłbyś Boga da Ci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powstanie brat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Marta wiem że powstanie przy powstaniu w ostatni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 Ja jestem powstanie i życie wierzący we Mnie i jeśli umarłby będzie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żyjący i wierzący we Mnie nie umarłby na wiek wierzysz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tak Panie ja wierzę że Ty jesteś Pomazaniec Syn Boga na świat przychodzący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powiedziawszy odeszła i zawołała Marię siostrę jej potajemnie powiedziawszy Nauczyciel jest tu i woła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jak usłyszała jest wzbudzona szybko i przychodzi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zaś przyszedł Jezus do wioski ale był w miejscu gdzie spotkała Go Marta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Judejczycy będący z nią w domu i pocieszający ją zobaczywszy Marię że szybko powstała i wyszła podążyli za nią mówiąc że odchodzi do grobowca aby zapłakałaby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Maria gdy przyszła gdzie był Jezus zobaczywszy Go upadła do stóp Jego mówiąc Mu Panie jeśli byłeś tu nie (kiedy)kolwiek umarł mój brat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jak zobaczył ją płaczącą i (tych) którzy przyszli z nią Judejczyków płaczących rozrzewnił się (w) duchu i poruszył (w)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gdzie położyliście go mówią Mu Panie chodź i zobacz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Zapłakał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Judejczycy oto jak lubił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powiedzieli nie mógł Ten który otworzył oczy niewidomemu uczynić aby i ten nie umarłby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znów będąc rozrzewniony w sobie przychodzi do grobowca była zaś grota i kamień leżał na 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Jezus podnieście kamień mówi Mu siostra (tego) który zmarł Marta Panie już cuchnie czwarty dzień bowiem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nie powiedziałem ci że jeśli uwierzyłabyś zobaczysz chwałę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więc kamień gdzie był (ten) który zmarł który jest położony zaś Jezus podniósł oczy w górę i powiedział Ojcze dziękuję Ci że wysłuchałeś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wiedziałem że zawsze Mnie słuchasz ale ze względu na tłum stojący wokół powiedziałem aby uwierzyliby że Ty Mnie wysłałeś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powiedziawszy głosem wielkim wykrzyknął Łazarzu przyjdź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(ten) który zmarł który jest związany stopy i ręce pasami i twarz jego chustą była obwiązana mówi im Jezus rozwiążcie go i pozwólcie odchodzić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Judejczyków (tych) którzy przyszli do Marii i którzy zobaczyli co uczynił Jezus uwierzyło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odeszli do faryzeuszów i powiedzieli im co uczynił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arcykapłani i faryzeusze sanhedryn i mówili co czynimy bo Ten człowiek wiele znaków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zostawilibyśmy Go tak wszyscy uwierzą w Niego i przyjdą Rzymianie i zabiorą nam i miejsce i naród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z nich Kajfasz arcykapłan będąc roku tego powiedział im wy nie wiecie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rozważacie że jest korzystne nam aby jeden człowiek umarłby za lud i aby nie cały naród zginąłby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od siebie nie powiedział ale arcykapłan będąc roku tego prorokował że miał Jezus umrzeć za naród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 naród jedynie ale aby i dzieci Boga które są rozproszone zebrałby w jedno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więc dniem radzili aby zabiliby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nie już jawnie chodził wśród Judejczyków ale odszedł stamtąd do krainy blisko pustkowiu do Efraim które jest nazywane miastem i tam przebywał z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blisko Pascha judejska i weszli liczni do Jerozolimy z krainy przed Paschą aby oczyściliby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więc Jezusa i mówili ze sobą w świątyni stojąc co zdaje się wam że nie przyszedłby na święto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zaś i arcykapłani i faryzeusze przykazanie aby jeśli ktoś poznałby gdzie jest ujawniłby żeby schwytaliby 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2024-05-24T12:12:41Z</dcterms:modified>
</cp:coreProperties>
</file>