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Naśladowcy moimi stawajcie się tak, jak i ja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Pochwalam zaś was bracia że (we) wszystkim ja jestem przypomniany wam i tak, jak przekazałem wam przekazania trzymacie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zaś (aby) wy wiedzieć że każdego męża głowa Pomazaniec jest głowa zaś żony mąż głowa zaś Pomazańca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mąż modlący się lub prorokujący na głowie mając zawstydza głowę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zaś kobieta modląca się lub prorokująca (z) nie nakrytą głową zawstydza głowę swoją jedno bowiem jest i (to) samo będąc ogoloną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nie jest nakryta kobieta i niech się strzyże jeśli zaś haniebne (dla) kobiety być strzyżoną lub być goloną niech jest nakryta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wprawdzie bowiem nie powinien być nakrytą głowę obraz i chwała Boga będąc kobieta zaś chwała męża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mąż z kobiety ale kobieta z męża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nie został stworzony mąż ze względu na kobietę ale kobieta ze względu na męża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powinna kobieta władzę mieć na głowie ze względu na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ani mąż niezależnie od kobiety ani kobieta niezależnie od męża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kobieta z męża tak i mąż ze względu na kobietę zaś wszystkie z 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was samych osądźcie przystającym jest kobiecie niezakrytej (do) Boga modlić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ani sama natura naucza was że mąż wprawdzie jeśli nosiłby długie włosy zniewaga mu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zaś jeśli nosiłaby długie włosy chwała jej jest gdyż włos zamiast okrycia jest dany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uważa kłótliwy być my takiego wspólnego zwyczaju nie mamy ani zgromadzenia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nakazując nie pochwalam że nie ku lepszemu ale ku gorszemu schodzicie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wprawdzie bowiem schodząc się wam w zgromadzeniu słyszę rozdarcia w was być i (w) część jakąś wierzę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bowiem i stronnictwa wśród was być aby wypróbowani widoczni staliby się wśród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schodzicie więc wy na (to) samo nie jest Pańskiej Wieczerzy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własną wieczerzę wcześniej bierze w zjeść i ten wprawdzie jest głodny ten zaś jest pijany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bowiem domów nie macie na (by) jeść i pić lub zgromadzenie Boga lekceważycie i zawstydzacie (tych) nie mających co wam miałbym powiedzieć miałbym pochwalić was w tym nie pochwalam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przyjąłem od Pana co i przekazałem wam że Pan Jezus w (tej) nocy której był wydany wziął chleb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podziękowawszy połamał i powiedział bierzcie zjedzcie to moje jest ciało za was które jest łamane to czyńcie na moje przypomnienie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kielich po spożyć wieczerzę mówiąc ten kielich nowe przymierze jest w mojej krwi to czyńcie ile- kolwiek pilibyście na moje przypomnienie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bowiem kolwiek jedlibyście chleb ten i kielich ten pilibyście śmierć Pana zwiastujecie aż do kiedy- kolwiek przyszedłby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kto- kolwiek jadłby chleb ten lub piłby (ten) kielich Pana niegodnie winny będzie ciała i krwi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próbuje zaś człowiek siebie samego i tak z chleba niech je i z kielicha niech pije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jedząc i pijąc niegodnie wyrok sobie samemu je i pije nie rozróżniając ciała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wśród was liczni słabi i chorych i są usypiani liczni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siebie samego rozsądzalibyśmy nie (kiedy)kolwiek bylibyśmy sądzeni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sądzeni zaś przez Pana jesteśmy korygowani aby nie ze światem zostalibyśmy potępieni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bracia moi schodząc się ku (na) zjeść jedni drugich czekajcie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jest głodny w domu niech je aby nie ku sądowi schodzilibyście się zaś pozostałe jak- kolwiek przyszedłbym zarządzę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2024-05-31T23:10:16Z</dcterms:modified>
</cp:coreProperties>
</file>