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znosiliście mojej odrobinę głupoty ale i znosicie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zazdrosny bowiem (o) was Boga zazdrością zaręczyłem bowiem was jednemu mężowi dziewicę czystą postawić przy Pomazańcu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Obawiam się zaś aby nie jakoś wąż Ewę zwiódł w przebiegłości jego tak zostałaby zniszczona (zostałyby zniszczone) myśli wasze z dala od szczerości w Pomazańcu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wprawdzie bowiem (ten) przychodzący innego Jezusa głosi którego nie ogłosiliśmy lub ducha innego bierzecie którego nie wzięliście lub dobrą nowinę inną której nie przyjęliście dobrze znosiliście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Liczę bowiem nic mieć braki nad wielce wysłannikami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i niezaznajomiony słowem ale nie poznaniem ale we wszystkim które zostały objawione we wszystkich u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grzech uczyniłem mnie samego poniżając aby wy zostalibyście wywyższeni że darmo Boga dobrą nowinę ogłosiłem dobrą nowinę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zgromadzenia złupiłem wziąwszy żołd na wam posługę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obecny przy was i który został znaleziony w niedostatku nie obciążałem nikomu bowiem brak mój uzupełnili bracia którzy przyszli z Macedonii i we wszystkim nieuciążliwe (dla) was mnie samego zachowałem i zachowam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prawda Pomazańca we mnie że chluba ta nie zostanie zatrzymana we mnie w okolicach Achai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co że nie miłuję was Bóg 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czynię i będę czynił aby odciąłbym okazję chcących okazji aby w czym chlubią się zostaliby znalezieni tak, jak i 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tacy fałszywi wysłannicy pracownicy nieuczciwi podszywającymi się na wysłanników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dziwne sam bowiem szatan podszywa się na zwiastuna światła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wielkie więc jeśli i słudzy jego są podszywani jak słudzy sprawiedliwości których koniec będzie według czynów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mówię aby nie ktoś mnie uważałby głupim być jeśli zaś aby nie i jeśli jak nierozsądnego przyjmijcie mnie aby mało coś i ja chlubiłbym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mówię nie mówię według Pana ale jak w głupocie w tej podstawie chluby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liczni chlubią się według ciała i ja będę się chlubił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bowiem znosicie nierozsądnych rozumni będąc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znosicie bowiem jeśli ktoś was zniewala jeśli ktoś objada jeśli ktoś bierze jeśli ktoś daje się wynosić jeśli ktoś was w oblicze uderza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zniewagi mówię jako że my byliśmy słabi w czym- zaś kolwiek ktoś ośmielałby się w głupocie mówię ośmielam się i 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Hebrajczykami są i ja Izraelici są i ja nasienie Abrahama są i 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Pomazańca są będąc obłąkanym mówię bardziej ja w trudach obficiej w ciosach przewyższająco w strażnicach obficiej w śmierciach wielokrotnie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Judejczyków pięciokrotnie czterdzieści oprócz jednego otrzymałem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trzykrotnie byłem chłostany raz zostałem ukamienowany trzykrotnie przeżyłem rozbicie się okrętu noc (i) dzień w głębinie czyniłem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(w) podróżach wielokrotnie (w) niebezpieczeństwach (na) rzekach (w) niebezpieczeństwach (od) bandytów (w) niebezpieczeństwach od rodaka (w) niebezpieczeństwach od pogan (w) niebezpieczeństwach w mieście (w) niebezpieczeństwach na pustkowiu (w) niebezpieczeństwach na morzu (w) niebezpieczeństwach wśród fałszywych braci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trudzie i mozole w bezsennych nocach wielokrotnie w głodzie i pragnieniu w postach wielokrotnie w zimnie i nagości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(tymi) zewnętrznymi stanie razem moje co dzień troska (o) wszystkie zgromadzenia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słaby i nie jestem słaby kto jest zgorszony i nie ja jestem rozpalony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chlubić się trzeba (tymi) słabością moją będę się chlubił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 Ojciec Pana naszego Jezusa Pomazańca wie (On) będąc błogosławiony na wieki że nie kłamię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Damaszku etnarcha Aretasa króla pilnował Damasceńczyków miasta schwytać mnie chcąc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otwór w koszu zostałem spuszczony przez mur i wymknąłem się z rąk jego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2024-05-28T18:36:32Z</dcterms:modified>
</cp:coreProperties>
</file>