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wysłannik Jezusa Pomazańca przez wolę Boga świętym będącym w Efezie i wierzącym w Pomazańca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 Ojca naszego i Pana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Bóg i Ojciec Pana naszego Jezusa Pomazańca (Ten) który pobłogosławił nas w całym błogosławieństwie duchowym w niebiosach w Pomazańcu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wybrał sobie nas w Nim przed założeniem świata (by) być my świętymi i nienagannymi przed Nim w miłości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Przeznaczywszy nas dla usynowienia przez Jezusa Pomazańca względem Niego według upodobania woli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pochwale chwały łaski Jego w (której) obdarzył łaską nas w (Tym) który jest umiłowany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odkupienie przez krew Jego uwolnienie (od) upadków według bogactwa łaski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dał obfitość ku nam w całej mądrości i zrozumieniu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oznajmiwszy nam tajemnicę woli Jego według upodobania Jego którego postanowił sobie w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zarządzaniu sprawami domowymi wypełnienia pór połączyć (te) wszystkie w Pomazańcu zarówno w niebiosach i 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w którym i otrzymaliśmy dział którzy zostaliśmy przeznaczeni według wcześniejszego ustawienia (Tego) wszystkie który działa według postanowienia woli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być nam ku pochwale chwały Jego którzy wcześniej oparliśmy nadzieję w Pomazańcu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i wy usłyszawszy Słowo prawdy dobrą nowinę (o) zbawieniu waszym w którym i uwierzywszy zostaliście opieczętowani Duchem obietnicy (tym) Świętym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zadatek dziedziczenia naszego ku odkupieniu nabycia dla siebie ku pochwale chwały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tego i ja usłyszawszy (o tej) w was wierze w Pana Jezusa i (o) miłości ku wszystkim świętym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powstrzymuję się dziękując za was wspomnienie (o) was czyniąc w modlitwach moich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Bóg Pana naszego Jezusa Pomazańca Ojciec chwały dałby wam Ducha mądrości i objawienia w poznaniu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są oświetlone oczy myśli waszej ku wiedzieć wam jaka jest nadzieja powołania Jego i jakie bogactwo chwały dziedziczenia Jego wśród świętych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jaka przekraczająca wielkość mocy Jego w nas wierzących według działania mocy siły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działał w Pomazańcu wzbudziwszy Go z martwych i posadził na prawicy Jego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Powyżej każdej zwierzchności i władzy i mocy i panowania i każdego imienia które jest wymienione nie jedynie w wieku tym ale i w nadchodzącym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poddał pod stopy Jego i Jego dał (jako) głowę ponad wszystkie zgromadzeniu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jest ciało Jego wypełnienie (Tego) wszystkie we wszystkim wypełniającego sobie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was będących martwymi (dla) upadków i (dla) grzechów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których niegdyś postępowaliście według wieku świata tego według przywódcy władcy powietrza ducha teraz działającego w synach nieposłuszeństwa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których i my wszyscy postępowaliśmy niegdyś w pożądaniach ciała naszego czyniąc wolę ciała i myśli i byliśmy dzieci pod względem natury gniewu jak i pozostali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Bóg bogaty będąc w miłosierdzie przez wielką miłość Jego którą umiłował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będących nas martwymi (dla) upadków współożywił z Pomazańcem łaską jesteście którzy są zbawieni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współobudził i współposadził w niebiosach w Pomazańcu 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ukazałby w wiekach przychodzących przewyższające bogactwo łaski Jego w dobroć dla nas w Pomazańcu 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łaską jesteście którzy są zbawieni przez wiarę i to nie z was Boga (to) dar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 dzieł aby nie ktoś chlubiłby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bowiem jesteśmy czyn którzy zostaliśmy stworzeni w Pomazańcu Jezusie w dziełach dobrych które wcześniej przygotował Bóg aby w nich chodzilibyśmy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pamiętajcie że wy niegdyś poganie w ciele którzy są nazywani nieobrzezany (nieobrzezanymi) przez (tego) który jest nazywany obrzezanym w ciele ręką uczynionych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byliście w porze tej bez Pomazańca którzy są obcy obywatelstwu Izraela i obcy przymierzom obietnicy nadziei nie mający i bezbożni w świecie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w Pomazańcu Jezusie wy niegdyś będący daleko blisko staliście się w krwi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bowiem jest pokój nasz (Ten) który uczynił obie jednym i leżący pośrodku mur odgrodzenia który zniszczył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Wrogość w ciele Jego Prawem przykazań w postanowieniach które uznał za bezużyteczne aby (tych) dwóch stworzyłby w sobie ku jednemu nowemu człowiekowi czyniąc pokój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pojednałby z powrotem obu w jednym ciele (dla) Boga przez krzyż zabiwszy (tę) wrogość w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ogłosił dobrą nowinę pokój wam (tym) daleko i (tym) blisko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przez Niego mamy dostęp jedni i drudzy w jednym Duchu do Ojca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więc już nie jesteście obcy i przechodnie ale współobywatele świętych i domownicy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zostali zbudowanymi na fundamencie wysłanników i proroków będący (kamieniem) węgielnym jego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cała budowla która jest spajana wzrasta w świątynię świętą w Panu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i wy jesteście razem budowani w mieszkanie Boga w Duchu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z powodu ja Paweł więzień Pomazańca Jezusa za was pogan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rzeczywiście usłyszeliście (o) zarządzaniu sprawami domowymi łaski Boga która została dana mi w 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według objawienia oznajmił mi tajemnicę tak, jak wcześniej napisałem w małym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czemu możecie czytając rozumieć zrozumienie moje w tajemnicy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w innych pokoleniach nie została oznajmiona synom ludzkim jak teraz została objawiona świętym wysłannikom Jego i prorokom w Duchu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(że) być poganie współdziedzicami i stanowiącymi jedno ciało i wspólnikami (w) obietnicy Jego w Pomazańcu przez dobrą nowinę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stałem się sługa według daru łaski Boga która została dana mi według działania mocy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 mniejszemu (od) wszystkich świętych została dana łaska ta między poganami ogłosić dobrą nowinę niezgłębione bogactwo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oświetlić wszystkich jaka wspólnota tajemnicy która jest ukryta od wieków w Bogu (Tym) wszystkie który stworzył przez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zostałaby oznajmiona teraz zwierzchnościom i władzom w niebiosach przez zgromadzenie różnorodna mądrość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postanowienia przed wiekami które uczynił w Pomazańcu Jezusie Panu naszym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śmiałość i dostęp w przekonaniu przez wiarę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proszę aby nie zniechęcać się w uciskach moich za was co jest chwała wasza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z powodów zginam kolana moje przed Ojcem Pana naszego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którego cała rodzina w niebiosach i na ziemi jest nazywana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dałby wam według bogactwa chwały Jego mocą zostać wzmocnionymi przez Ducha Jego w wewnętrznym człowieku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zamieszkać Pomazaniec przez wiarę w sercach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miłości którzy zostali zakorzenieni i którzy są ugruntowani aby nabralibyście siłę (by) uchwycić razem z wszystkimi świętymi jaka szerokość i długość i głębokość i wysokość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poznać zarówno (tę) przewyższającą poznanie miłość Pomazańca aby zostalibyście wypełnieni w całej pełni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(Temu) zaś mogącemu ponad wszystkie uczynić ponad wszelką miarę które prosimy lub rozumiemy według mocy działającej w 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 chwała w zgromadzeniu w Pomazańcu Jezusie we wszystkich pokoleniach wieku wieków amen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Zachęcam więc was ja więzień w Panu (by) godnie postępować (względem) powołania (w) którym zostaliście wezwani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całą pokorą i łagodnością z cierpliwością znosząc jedni drugich w miłości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starając się usilnie zachowywać jedności Ducha w spójni pokoju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ciało i jeden Duch tak, jak i zostaliście wezwani w jednej nadziei powołania waszego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Pan jedna wiara jedno zanurzenie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Bóg i Ojciec wszystkich (Ten) przy wszystkich i przez wszystkich i we wszystkich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jednemu zaś każdemu (z) nas została dana łaska według miary daru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 wstąpiwszy na wysokość wziął do niewoli wziętych do niewoli i dał dary ludziom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(To) zaś wstąpił czym jest jeśli nie że i zstąpił najpierw do (tych) będącymi niższymi części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(Tym) który zstąpił Ten Sam jest i (Tym) który wstąpił powyżej całe niebiosa aby wypełniłby wszystkie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 Sam dał (tych) wprawdzie (jako) wysłanników zaś (jako) proroków (tych) zaś głosicieli dobrej nowiny (tych) zaś pasterzy i nauczycieli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wydoskonaleniu świętych w dziele posługi w budowaniu ciała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doszlibyśmy wszyscy do jedności wiary i poznania Syna Boga do męża dojrzałego do miary dojrzałości wypełnienia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już więcej nie bylibyśmy niemowlęta którzy są rzucani przez fale i które są unoszone dookoła każdym wiatrem nauki w oszustwie ludzi w przebiegłości przy przebiegłości zwiedzenia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prawdę zaś w miłości wzroślibyśmy w Niego wszyscy który jest Głowa Pomazaniec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którego całe ciało które jest spajane i które jest zespalane przez każde zetknięcie zaopatrzenia według działania w mierze jednej każdej części wzrost ciała czyni sobie ku budowaniu swojemu w miłości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więc mówię i świadczę w Panu już więcej nie wy postępować tak, jak i pozostali poganie postępuje (postępują) w próżności umysłu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mają zaćmione myśl (myśli) będąc którzy są obcymi (od) życia Boga z powodu niewiedzy będącej w nich przez zatwardziałość serca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stając się nieczułymi siebie samych oddali rozpuście w robieniu nieczystości każdej w chciwości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nie tak nauczyliście się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rzeczywiście Go usłyszeliście i w Nim zostaliście nauczeni tak, jak jest prawda w 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odłożyć wy co do wcześniejszego postępowania starego człowieka (tego) który jest niszczony według pożądliwości oszustwa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dawać się odnawiać zaś duchowi umysłu waszego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przyoblec się (w) nowego człowieka (tego) według Boga który został stworzony w sprawiedliwości i świętości prawdy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odłożywszy kłamstwo mówcie prawdę każdy z (tym) po sąsiedzku jego gdyż jesteśmy jedni drugich członki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zagniewanymi i nie grzeszcie słońce nie niech zachodzi przed gniewaniem się waszym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dawajcie miejsca oszczercy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Kradnący już więcej nie niech kradnie bardziej zaś niech trudzi się wypracowując dobre (własnymi) rękami aby miałby przekazywać potrzebę mającemu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słowo zgniłe z ust waszych nie niech wychodzi ale jeśli jakieś dobre do budowania (gdy) trzeba aby dałoby łaskę słuchającym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smućcie Ducha Świętego Boga w którym zostaliście opieczętowani w dzień odkupienia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gorycz i wzburzenie i gniew i krzyk i bluźnierstwo niech zostanie zabrane od was razem z każdą złością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Stawajcie się zaś ku jedni drugim łagodni miłosierni darowując sobie samym tak, jak i Bóg w Pomazańcu okazał łaskę wam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Stawajcie się więc naśladowcy Boga jak dzieci umiłowane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postępujcie w miłości tak, jak i Pomazaniec umiłował nas i wydał siebie samego za nas dar i ofiarę Bogu na woń aromatu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Nierząd zaś i każda nieczystość lub chciwość ani nie niech będzie wymieniana wśród was tak, jak przystoi świętym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haniebność i głupie mówienie lub błazeństwo nie które przystoją ale bardziej dziękczynienie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jesteście wiedząc że każdy rozpustnik lub nieczysty lub chciwiec co jest bałwochwalca nie ma dziedziczenia w Królestwie Pomazańca i 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was niech zwodzi pustymi słowami z powodu tych bowiem przychodzi gniew Boga na synów nieposłuszeństwa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więc stawajcie się wspólnikami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byliście bowiem niegdyś ciemnością teraz zaś światło w Panu jak dzieci światła postępujcie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owoc Ducha we wszelkiej dobroci i sprawiedliwości i prawdzie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badając co jest bardzo podobające się Panu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bądźcie współuczestnikami uczynkom bezowocnym ciemności bardziej zaś i karćcie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skrycie stające się przed nich haniebne jest i nazywać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wszystkie które są zawstydzane przez światło są uczynione widocznymi wszystko bowiem które jest czynione widocznym światło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 obudź się śpiący i powstań z martwych a zajaśnieje ci Pomazaniec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więc jak uważnie postępujecie nie jak niemądrzy ale jak mądrzy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wykupując czas gdyż dni niegodziwe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nie stawajcie się nierozsądni ale rozumiejąc co wola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być pijanymi winem w którym jest rozwiązłość ale bądźcie napełniani w Duchu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sobie samym (przez) psalmy i hymny i pieśni duchowe śpiewając i śpiewając w sercu waszym Panu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dziękując zawsze za wszystkie w imieniu Pana naszego Jezusa Pomazańca Bogu i Ojcu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poddanymi jedni drugim w strachu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Żony własnym mężom bądźcie poddane jak Panu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mąż jest głowa żony jak i Pomazaniec głowa zgromadzenia i On jest Zbawiciel ciała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tak, jak zgromadzenie jest poddane Pomazańcowi tak i żony własnym mężom we wszystkim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miłujcie żony swoje tak, jak i Pomazaniec umiłował zgromadzenie i siebie samego wydał za 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go uświęciłby oczyściwszy kąpielą wody w przesłaniu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postawiłby przy nim siebie (jako) wspaniałe zgromadzenie nie mające plamę lub zmarszczkę lub coś (z) takich ale aby byłoby święte i nienaganne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powinni mężowie miłować swoje żony jak swoje ciała miłujący swoją żonę siebie samego miłuje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bowiem dawniej swoje ciało znienawidził ale pielęgnuje i otacza troską je tak, jak i Pan zgromadzenie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członki jesteśmy ciała Jego z ciała Jego i z kości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 pozostawi człowiek ojca Jego i matkę i zostanie złączony z żoną jego i będą dwoje w ciele jednym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Tajemnica to wielka jest ja zaś mówię względem Pomazańca i względem zgromadzenia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i wy (ci) po- jedynczo każdy swoją żonę tak niech miłuje jak siebie samego zaś żona aby bałaby się męża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 bądźcie posłuszne rodzicom waszym w Panu to bowiem jest sprawiedliwe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Szanuj ojca twojego i matkę co jest przykazanie pierwsze w obietnicy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dobrze ci stałoby się i będziesz długowieczny 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ojcowie nie doprowadzajcie do gniewu dzieci waszych ale pielęgnujcie je w karceniu i napomnieniu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Niewolnicy bądźcie posłuszni (tym) panom według ciała ze strachem i drżeniem w prostocie serca waszego jak Pomazańcowi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 służbie na pokaz jak przypochlebiający się ludziom ale jak niewolnicy Pomazańca czyniący wolę Boga z duszy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dobrej woli służący jak Panu a nie ludziom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wiedzący że co jeśli coś każdy uczyniłby dobrego to otrzyma od Pana czy to niewolnik czy wolny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panowie (to) samo czyńcie względem nich porzucając groźbę wiedząc że i wasz ich Pan jest w niebiosach i stronniczość nie jest u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bracia moi bądźcie umacniani w Panu i w mocy siły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Przywdziejcie pełną zbroję Boga ku móc wy ostać się wobec przebiegłości oszczercy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jest nam walka z krwią i ciałem ale ze zwierzchnościami z władzami z rządcami świata ciemności wieku tego z duchowymi niegodziwością (niegodziwościami)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weźcie pełną zbroję Boga aby moglibyście przeciwstawić się w dniu niegodziwym i wszystkie sprawiwszy ostać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Stójcie więc przepasawszy biodro wasze w prawdzie i przyoblekłszy się w pancerz sprawiedliwości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obuwszy stopy w gotowości dobrej nowiny pokoju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wszystkim podniósłszy tarczę wiary w której będziecie mogli wszystkie pociski niegodziwego (te) które są rozpalone zgasić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hełm zbawienia przyjmijcie i miecz Ducha to jest przesłanie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każdą modlitwę i prośbie modląc się w każdej porze w Duchu i w tym to będąc czujnym w całej uporczywości i prośbą o wszystkich świętych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 mnie aby mi oby zostało dane słowo w otworzeniu ust moich w śmiałości (by) oznajmić tajemnicę dobrej nowiny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względem której jestem posłany w łańcuchach aby w niej powiedziałbym otwarcie jak trzeba mi powiedzieć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zaś wiedzielibyście i wy (te) co do mnie co robię wszystkie wam oznajmi Tychikus umiłowany brat i wierny sługa w Panu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posłałem do was względem samego tego aby poznalibyście (o tych) co do nas i zachęciłby serca wasze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braciom i miłość z wiarą od Boga Ojca i Pana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z wszystkimi miłującymi Pana naszego Jezusa Pomazańca w niezniszczalności do Efezjan zostało napisane z Rzymu przez Tychikusa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2024-05-24T10:48:54Z</dcterms:modified>
</cp:coreProperties>
</file>