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 niewolnicy Jezusa Pomazańca wszystkim świętym w Pomazańcu Jezusie będącym w Filippi razem z doglądającymi i sługami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przy każdym wspomnieniu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prośbie mojej za wszystkich was z radością prośbę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wspólnoty waszej względem dobrej nowiny od pierwszego dnia aż do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samym tym że (Ten) który rozpoczął w was dzieło dobre będzie wypełniał aż do dnia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sprawiedliwe (dla) mnie to myśleć o wszystkich was z powodu mieć mi w sercu was w zarówno (w) więzach moich i obronie i utwierdzeniu dobrej nowiny współuczestnikami mojej łaski wszystkich was będącymi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bowiem moim jest Bóg jak tęsknię wszystkich was we wnętrznościach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(o) to modlę się aby miłość wasza jeszcze bardziej i bardziej obfitowałaby w poznaniu i wszelkim postrzeganiu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rozpoznawać wam (te) przewyższające aby bylibyście szczerzy i nie powodujący potknięcia się do dnia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wypełnieni owocami sprawiedliwości przez Jezusa Pomazańca ku chwale i pochwale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znać zaś (przez) was chcę bracia że (te) przeciwko mnie bardziej ku postępowi dobrej nowiny przyszło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więzy moje widoczne w Pomazańcu stać się w całym pretorium i pozostałym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coraz liczniejsi (z) braci w Panu będąc przekonani więzami moimi bardziej ośmielać się bez obaw Słowo 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i z powodu zawiści i kłótni niektórzy zaś i z powodu upodobania Pomazańca głoszą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z miłości wiedząc że do obrony dobrej nowiny jestem umieszczony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wprawdzie z niesnasek Pomazańca zwiastują nie szczerze sądząc ucisk nosić więzów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mimo, że każdym sposobem czy to pretekstem czy to prawdą Pomazaniec jest zwiastowany i w tym raduję się ale i będę się radował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 że to mi wyjdzie ku zbawieniu przez waszą prośbę i zaopatrzenie Ducha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 że w niczym zostanę zawstydzony ale w całej otwartości jak zawsze i teraz zostanie wywyższony Pomazaniec w ciele moim czy to przez życie czy to przez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(Dla) mnie bowiem żyć Pomazaniec a umrzeć zysk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to (dla) mnie owoc pracy i co wybiorę nie 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pociągany bowiem z dwóch pragnienie mając ku odejść i razem z Pomazańcem być wielce bardziej lepsze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pozostawać w ciele konieczniejsze z powodu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będąc przekonany wiem że pozostanę i będę trwać razem przy wszystkich was ku waszemu postępowi i radości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chluba wasza obfitowałaby w Pomazańcu Jezusie we mnie z powodu mojego przyjścia znowu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godnie dobrą nowinę Pomazańca żyjcie jak obywatele aby czy to przyszedłszy i zobaczywszy was czy to będąc nieobecnym słyszałbym o was że stoicie w jednym duchu jedną duszą walcząc razem (dla) wiary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dając się zastraszyć w niczym przez będących przeciwnymi co (dla) nich wprawdzie jest wykazanie zguby waszej zaś zbawienia i to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zostało darowane (to) za Pomazańca nie jedynie w Niego wierzyć ale i za Niego cierpieć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sam bój mając jaki zobaczyliście we mnie i teraz słyszycie we mnie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jakaś więc zachęta w Pomazańcu jeśli jakieś pocieszenie miłości jeśli jakaś wspólnota Ducha jeśli jakieś głębokie uczucia i okazy miłosierdzia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moją radość aby to samo myślelibyście tę samą miłość mając jedno-duszni jedno myśląc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dla niesnasek lub pustej chwały ale pokorą jedni drugich uznając (za) będących wyższymi od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(na) swoje każdy baczcie ale i (na) innych każdy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bądźcie usposobionymi w was co i w 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postaci Boga będąc nie (za) zdobycz uznał być równym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siebie samego uczynił pustym postać niewolnika wziąwszy w podobieństwie ludzi stawszy się a (dla) postaci został znaleziony jako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siebie samego stawszy się posłuszny aż do śmierci śmierci zaś krzyżowej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Bóg Go wielce wywyższył i darował Mu imię ponad wszelkie imię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każde kolano zgięłoby się niebiańskich i ziemskich i podziemnych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język wyznałby że Pan Jezus Pomazaniec ku chwale Boga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umiłowani moi tak, jak zawsze byliście posłuszni nie jak podczas obecności mojej jedynie ale teraz wiele bardziej podczas nieobecności mojej ze strachem i drżeniem swoje zbawienie sprawujcie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jest (Tym) działającym w was i chcieć i wykonać dla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czyńcie bez szemrań i rozważań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stalibyście się nienaganni i prości dzieci Boga nienaganne w pośrodku pokolenia wypaczonego i które jest przewrócone wśród których jesteście ukazani jak światła w 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życia trzymając ku chlubie mojej na dzień Pomazańca że nie na próżno pobiegłem ani na próżno trudziłem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jestem wylany na ofiarę i publiczne dzieło wiary waszej raduję się i współcieszę się ze wszystkimi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samo i wy radujcie się i współcieszcie się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w Panu Jezusie Tymoteusza szybko posłać wam aby i ja byłbym dobrej myśli poznawszy (te) około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bowiem mam równie myślącego który szczerze (o te) około was zatroszczy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(tych) swoich szukają nie (tych)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wypróbowanie jego znacie że jak ojcu dziecko razem ze mną był niewolnikiem względem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wprawdzie więc mam nadzieję posłać jak- kolwiek zobaczyłbym z dala (te) około mnie natychmiast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przekonany zaś w Panu że i sam szybko przyjdę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Konieczne zaś uznałem Epafrodyta brata i współpracownika i współbojownika mojego waszego zaś wysłannika i publicznego sługę potrzeby mojej posłać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tęskniącym był wszystkich was i niepokojąc się dlatego, że usłyszeliście że był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był słaby niemal blisko śmierci ale Bóg (nad) nim zlitował się nie (nad) nim zaś jedynie ale i (nade) mną aby nie smutek do smutku miałbym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gorliwie więc posłałem go aby zobaczywszy go znowu rozradowalibyście się i ja bardziej bez smutku byłbym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więc go w Panu z całą radością i takich (jako) cennych miejcie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powodu dzieła Pomazańca aż do śmierci zbliżył się który naraził duszę aby wypełniłby wasz brak względem mnie publicznego dzieła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radujcie się w Panu te same pisać wam mnie wprawdzie nie dokuczliwe wam zaś niezawodne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(na) psy uważajcie (na) złych pracowników uważajcie (na) fałszywie obrzezanych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 Duchem Bogu służąc i chlubiąc się w Pomazańcu Jezusie a nie w ciele pokładający ufności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mający przekonanie i w ciele jeśli ktoś uważa inny (że) pokładać ufność w ciele ja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 z rodu Izraela plemienia Beniamina Hebrajczyk z Hebrajczyków według Prawa faryzeusz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żarliwości prześladujący zgromadzenie według sprawiedliwości w Prawie stawszy się nienaganny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które było mi zyski te uznałem ze względu na Pomazańca (za) stratę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wprawdzie raczej i uznaję wszystkie stratą być z powodu górującego poznania Pomazańca Jezusa Pana mojego z powodu którego wszystkie zostało mi zabrane i uznaję (za) gnój być aby Pomazańca pozyskałbym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zostałbym znaleziony w Nim nie mając mojej sprawiedliwości z Prawa ale przez wiarę Pomazańca z Boga sprawiedliwość (ze względu) na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poznać Go i moc powstania Jego i wspólnotę cierpień Jego mając nadany ten sam kształt ze śmiercią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 przeszedłbym do powstania (z)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już wziąłem lub już jestem uczyniony doskonałym ścigam zaś jeśli i pochwyciłbym za które i zostałem pochwycony przez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Ja (o) sobie nie liczę (że) pochwycić jedno zaś wprawdzie za zapominając zaś przed wyciągając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celu ścigam ku nagrodzie w górze powołania Boga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więc dojrzali to myślelibyśmy i jeśli coś inaczej myślicie i to Bóg wam objawi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ku czemu przybyliśmy pierwsi tym samym iść w szeregu normą tą samą myśleć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Współnaśladowcy moi stawajcie się bracia i baczcie tak postępującym tak, jak macie (jako) wzór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postępuje (o) których wielokrotnie mówiłem wam teraz zaś i płacząc mówię (że to) wrogowie krzyża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zguba których Bóg brzuch i chwała we wstydzie ich (ci) (o) ziemskich myślący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bowiem ojczyzna w niebiosach jest z których i Zbawiciela wyczekujemy 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przekształci się ciała poniżenia naszego ku stać się Jego podobnego do ciała chwały Jego według działania (tego) móc Mu i poddać sobie wszystkie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bracia moi umiłowani i wytęsknieni radość i wieniec mój tak stójcie w Panu umiłowani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Ewodię zachęcam i Syntychę zachęcam to samo myśleć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i ciebie będący we wspólnym jarzmie szczery pomagaj im które w dobrej nowinie walczyły razem ze mną z i Klemensem i pozostałymi współpracownikami moimi których imiona w zwoju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Panu zawsze znowu powiem radujcie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Życzliwość wasza niech zostanie poznana wszystkim ludziom Pan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martwcie się ale w każdej modlitwie i prośbie z dziękczynieniem prośby wasze niech jest poznane (niech są poznane)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Boga przewyższający wszelki umysł będzie pilnował serc waszych i myśli waszych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ile jest prawdziwe ile szlachetne ile sprawiedliwe ilu czyste ile miłe ile godne polecenia jeśli coś cnota i jeśli coś pochwała te rozsądzajcie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nauczyliście się i przyjęliście i usłyszeliście i zobaczyliście we mnie te robicie i Bóg pokoju będzie z 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zaś w Panu niezmiernie że już niegdyś rozkwitliście (to) o mnie myśleć nad którym i myśleliście nie mieliście sposobności zaś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z niedostatku mówię ja bowiem nauczyłem się w czym jestem zadowolony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(jak) i być poniżonym wiem (jak) i obfitować w każdym i we wszystkich jestem wtajemniczony i być nasycany pokarmem i głodować i obfitować i być w niedostatku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mogę w (Tym) umacniającym mnie 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dobrze uczyniliście stawszy się współuczestnikami mojego ucisku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 i wy Filipianie że na początku dobrej nowiny gdy wyszedłem z Macedonii żadne mi zgromadzenie stała się wspólnikiem w rachunku rozchodu i przychodu jeśli nie wy jedyni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w Tesalonice i raz i dwukrotnie na potrzebę mi posłaliście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poszukuję daru ale poszukuję owocu rosnącego na rachunku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Otrzymuję zaś wszystkie i obfituję jestem wypełniony przyjąwszy od Epafrodyta (tę) od was woń aromatu ofiarę przychylną bardzo podobającą się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mój wypełni każdą potrzebę waszą według bogactwa Jego w chwale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i Ojcu naszemu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Pomazańcu Jezusie pozdrawiają was (ci) razem ze mną bracia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 najbardziej zaś (ci) z Cezara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wszystkimi wami amen do Filipian zostało napisane z Rzymu przez Epafrodyta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2024-05-20T18:52:29Z</dcterms:modified>
</cp:coreProperties>
</file>