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Filipian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bracia moi radujcie się w Panu te same pisać wam mnie wprawdzie nie dokuczliwe wam zaś niezawodne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(na) psy uważajcie (na) złych pracowników uważajcie (na) fałszywie obrzezanych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bowiem jesteśmy obrzezanie Duchem Bogu służąc i chlubiąc się w Pomazańcu Jezusie a nie w ciele pokładający ufności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ja mający przekonanie i w ciele jeśli ktoś uważa inny (że) pokładać ufność w ciele ja bardziej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obrzezany ósmego dnia z rodu Izraela plemienia Beniamina Hebrajczyk z Hebrajczyków według Prawa faryzeusz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żarliwości prześladujący zgromadzenie według sprawiedliwości w Prawie stawszy się nienaganny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które było mi zyski te uznałem ze względu na Pomazańca (za) stratę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wprawdzie raczej i uznaję wszystkie stratą być z powodu górującego poznania Pomazańca Jezusa Pana mojego z powodu którego wszystkie zostało mi zabrane i uznaję (za) gnój być aby Pomazańca pozyskałbym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zostałbym znaleziony w Nim nie mając mojej sprawiedliwości z Prawa ale przez wiarę Pomazańca z Boga sprawiedliwość (ze względu) na wiarę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(By) poznać Go i moc powstania Jego i wspólnotę cierpień Jego mając nadany ten sam kształt ze śmiercią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jak przeszedłbym do powstania (z) martwych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że już wziąłem lub już jestem uczyniony doskonałym ścigam zaś jeśli i pochwyciłbym za które i zostałem pochwycony przez Pomazańca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Ja (o) sobie nie liczę (że) pochwycić jedno zaś wprawdzie za zapominając zaś przed wyciągając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celu ścigam ku nagrodzie w górze powołania Boga w Pomazańcu Jezusie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Ilu więc dojrzali to myślelibyśmy i jeśli coś inaczej myślicie i to Bóg wam objawi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ku czemu przybyliśmy pierwsi tym samym iść w szeregu normą tą samą myśleć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Współnaśladowcy moi stawajcie się bracia i baczcie tak postępującym tak, jak macie (jako) wzór 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bowiem postępuje (o) których wielokrotnie mówiłem wam teraz zaś i płacząc mówię (że to) wrogowie krzyża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koniec zguba których Bóg brzuch i chwała we wstydzie ich (ci) (o) ziemskich myślący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Nasza bowiem ojczyzna w niebiosach jest z których i Zbawiciela wyczekujemy Pana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przekształci się ciała poniżenia naszego ku stać się Jego podobnego do ciała chwały Jego według działania (tego) móc Mu i poddać sobie wszystkie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Filipian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2024-05-20T19:18:06Z</dcterms:modified>
</cp:coreProperties>
</file>