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Panowie sprawiedliwe i równość niewolnikom podawajcie wiedząc że i wy macie Pana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(W) modlitwie trwajcie niezłomnie przy czuwając w niej w dziękczynieniu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Modląc się równocześnie i za nas aby Bóg otworzyłby nam drzwi Słowa (żeby) powiedzieć tajemnicę Pomazańca przez którą i jestem związany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ujawniłbym ją jak trzeba mi powiedzieć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mądrości postępujcie względem (z) zewnątrz czas wykupując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wasze zawsze w łasce solą które jest przyprawione (żeby) wiedzieć jak trzeba wam jednemu każdemu odpowiadać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(Według) co do mnie wszystkie oznajmi wam Tychikus umiłowany brat i wierny sługa i współniewolnik w 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posłałem do was na samo to aby poznałbym (te) o was i zachęciłby serca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z Onezymem wiernym i umiłowanym bratem który jest z was wszystkie wam oznajmią (te)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Arystarch współwięzień mój i Marek kuzyn Barnaby o którym otrzymaliście przykazania jeśli przyszedłby do was przyjmijcie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(ten) który jest nazywany Justus będąc z obrzezania ci jedyni współpracownicy ku Królestwu Boga którzy stali się mi pociecha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Epafras (ten) z was niewolnik Pomazańca zawsze walcząc za was w modlitwach aby zostalibyście postawieni (jako) dojrzali i którzy są dopełnieni w całej woli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Świadczę bowiem jemu że ma żarliwość wielki co do was i (tych) w Laodycei i (tych) w Hierapolis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Łukasz lekarz umiłowany i Demas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(tych) w Laodycei braci i Nimfasa i w domu jego zgromadzenie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zostałby odczytany u was (ten) list uczyńcie aby i w (tym) laodycejczyków zgromadzeniu zostałby odczytany i (ten) z Laodycei aby i wy przeczytalibyście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powiedzcie Archippowi uważaj (na) posługę którą przyjąłeś w Panu aby ją wypełniłbyś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moją ręką Pawła pamiętajcie (o) moich więzach łaska z wami amen do Kolosan zostało napisane z Rzymu przez Tychikusa i Onezyma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2024-05-29T01:42:43Z</dcterms:modified>
</cp:coreProperties>
</file>