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Tymoteusza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wysłannik Jezusa Pomazańca ze względu na nakaz Boga Zbawiciela naszego i Pana Jezusa Pomazańca nadziei naszej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Tymoteuszowi szczeremu dziecku w wierze łaska miłosierdzie pokój od Boga Ojca naszego i Jezusa Pomazańca Pana naszego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zachęciłem ciebie (by) pozostać w Efezie idąc do Macedonii aby nakazałbyś niektórym nie inaczej nauczać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wystrzegać się baśni i rodowodów nie kończących się które spory przydają raczej lub zbudowanie Boga w wierze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koniec nakazu jest miłość z czystego serca i sumienia dobrego i wiary nieobłudnej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(z) czym niektórzy rozminąwszy się zostali odwróceni ku czcze mówienie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chcąc być nauczyciele Prawa nie rozumiejąc ani co mówią ani o czym twierdzą mocno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zaś że dobre Prawo jeśli ktoś nim zgodnie z prawem posługiwałby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 to że sprawiedliwemu Prawo nie jest położone niemającym Prawa zaś i niepodporządkowanym bezbożnym i grzesznikom nieświątobliwym i profanującym ojcobójcom i matkobójcom mordercom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rozpustnikom homoseksualistom handlarzom ludźmi kłamcom krzywoprzysięzcom i jeśli coś inne będącej zdrową nauce jest przeciwne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dobrej nowiny chwały szczęśliwego Boga (od) którego otrzymałem powierzoną ja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wdzięczność mam (Temu) który umocnił mnie Pomazańcowi Jezusowi Panu naszemu że wiernego mnie uznał umieściwszy w posługę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wcześniej będącego bluźniącą i prześladowcą i zuchwałym ale dostąpiłem litości gdyż nie rozumiejąc uczyniłem w niewierze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 obfitowała zaś łaska Pana naszego z wiarą i miłością w Pomazańcu Jezusie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Wierne Słowo i całego przyjęcia godne że Pomazaniec Jezus przyszedł na świat grzeszników uratować (z) których pierwszy jestem ja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przez to dostąpiłem litości aby we mnie pierwszym ukazałby Jezus Pomazaniec całą cierpliwość na wzór mających wierzyć z powodu Niego w życie wieczne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Królowi wieków niezniszczalnemu niewidzialnemu jedynemu mądremu Bogu szacunek i chwała na wieki wieków amen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nakaz podaję ci dziecko Tymoteuszu według wyprzedzających do ciebie prorokowań aby brałbyś udział w wojnie w nich dobrą służbę wojskową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wiarę i dobre sumienie które niektórzy odtrąciwszy o wiarę przeżyli rozbicie się okrętu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(z) których jest Himenajos i Aleksander których przekazałem szatanowi aby zostaliby korygowani aby nie bluźnić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Zachęcam więc przede wszystkim być czynione prośby modlitwy wstawiennictwa dziękczynienia za wszystkich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królów i wszystkich we wzniosłości będących aby ciche i spokojne życie wiedlibyśmy w całej pobożności i godności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 dobre i możliwe do przyjęcia przed Zbawiciela naszego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wszystkich ludzi chce (by) zostać zbawionymi i do poznania prawdy przyjść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bowiem Bóg jeden i pośrednik Boga i ludzi człowiek Pomazaniec Jezus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Dawszy siebie (na) okup za wszystkich świadectwo porom swoim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co zostałem umieszczony ja herold i wysłannik prawdę mówię w Pomazańcu nie kłamię nauczyciel pogan w wierze i prawdzie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 więc modlić się mężowie w każdym miejscu podnosząc święte ręce bez gniewu i rozważania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i (by) żony w szacie uporządkowanej ze skromnością i rozsądkiem przystrajać siebie nie w splotach włosów lub złocie lub perłach lub odzieniu drogocennym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przystoi kobietom przyznającym sobie pobożność przez uczynki dobre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w spokoju niech uczy się w całym posłuszeństwie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kobiecie zaś nauczać nie pozwalam ani dominować nad męża ale być w spokoju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Adam bowiem pierwszy został uformowany potem Ewa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Adam nie został zwiedziony zaś kobieta zostawszy zwiedziona w przestępstwie stała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Zostanie zbawiona zaś przez rodzenie dzieci jeśli pozostałyby w wierze i miłości i poświęceniu z rozsądkiem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Godne wiary Słowo jeśli ktoś doglądania pragnie pięknego dzieła pożąda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Trzeba więc (aby) doglądający nienaganny być jednej kobiety mąż trzeźwy rozsądny uporządkowany gościnny zdolny nauczać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uzależniony od picia nie awanturnik nie chciwy brudnego zysku ale życzliwy unikający sporów niezamiłowany w pieniądzach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swojego domu dobrze stojący na czele dzieci mający w posłuszeństwie z całą godnością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ktoś swojego domu stanąć na czele nie wie jak (o) zgromadzenie Boga będzie dbać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niedawno zasadzony aby nie zostawszy nadętym w wyrok wpadłby oszczercy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Trzeba zaś mu i świadectwo dobre mieć od (tych) z zewnątrz aby nie w zniewagę wpadłby i pułapkę oszczercy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tak samo szlachetni nie dwulicowi nie winie licznemu zważający nie chciwi brudnego zysku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mających tajemnicę wiary w czystym sumieniu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 zaś niech są wypróbowani najpierw potem niech posługują nienaganni będąc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Kobiety tak samo szlachetne nie oszczercze trzeźwe wierne we wszystkim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niech są jednej kobiety mężowie dzieci dobrze stający na czele i swoich domów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(Ci) bowiem dobrze usłużywszy stopień sobie dobry uzyskują i wielką śmiałość w wierze w Pomazańcu Jezusie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ci piszę mając nadzieję przyjść do ciebie szybciej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zwlekałbym aby wiedziałbyś jak trzeba w domu Boga postępować który jest zgromadzenie Boga żyjącego filar i utwierdzenie prawdy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zgodnie przyznając wielka jest pobożności tajemnica Bóg został objawiony w ciele został uznany za sprawiedliwego w Duchu został ukazany zwiastunom został ogłoszony wśród narodów zostało zawierzone (mu) na świecie został uniesiony w chwale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Duch wyraźnie mówi że w późniejszych porach odstąpią niektórzy (od) wiary zwracając uwagę ku duchom zwodniczym i naukom demonów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obłudzie mówiących kłamstwa którzy mają wypalone własne sumienie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przeszkadzający zaślubiać się wstrzymywać się (od) pokarmów które Bóg stworzył do przyjmowania z dziękczynieniem wierzącym i poznającym prawdę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wszelkie stworzenie Boga dobre i nic godne odrzucenia z dziękczynienia które jest przyjmowane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poświęcone bowiem przez Słowo Boga i wstawiennictwo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podsuwając braciom dobry będziesz sługa Jezusa Pomazańca który jest karmiony słowami wiary i dobrej nauki (za) którą poszedłeś 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profanujące i babskie baśnie odrzucaj ćwicz zaś siebie w pobożności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cielesne ćwiczenie ku małe jest pożyteczne zaś pobożność ku wszystkie pożyteczne jest obietnicę mając życia teraz i mającego przyjść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Godne wiary słowo i całego przyjęcia godne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bowiem i trudzimy się i jesteśmy znieważani że nabyliśmy nadzieję przy Bogu żyjącemu który jest Zbawiciel wszystkich ludzi najbardziej wierzących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Nakazuj te i nauczaj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twojej młodości niech lekceważy ale wzór stawaj się wiernych w Słowie w postępowaniu w miłości w duchu w wierze w czystości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Dopóki przychodzę zważaj (na) odczytywanie zachęcenie (w) nauce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zaniedbuj (tego) w tobie daru łaski który został dany ci przez prorokowanie z nałożeniem rąk starszych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rozważaj w tych bądź aby twój postęp widoczny byłby we wszystkim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Pilnuj siebie i (w) nauce trwaj (w) tych to bowiem czyniąc i siebie zbawisz i słuchających ciebie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Starszego nie karciłbyś ale zachęcaj jak ojca młodszych jak braci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starsze jak matki młodsze jak siostry w całej czystości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Wdowy szanuj (te) istotnie wdowy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jakaś wdowa dzieci lub potomki ma niech uczą się najpierw swój dom szanować i wzajemności oddawać przodkom to bowiem jest dobre i możliwe do przyjęcia w obecności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istotnie wdowa i która jest opuszczona pokłada nadzieję w Bogu i pozostaje przy prośbach i modlitwach nocą i dniem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(ta) zaś otaczająca się zbytkiem żyjąc jest martwa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 nakazuj aby nienaganne byłyby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ktoś (o) swoje i najbardziej domowe nie myśli zawczasu wiary wypiera się i jest (od) niewierzącego gorszy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Wdowa niech jest zapisana nie mniej lat (niż) sześćdziesiąt która stała się jednego męża żona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czynom dobrym która jest zaświadczana czy wychowała dzieci czy udzieliła gościny czy świętych stopy umyła czy którzy są uciskani wspomogła czy każdemu czynowi dobremu podążyła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Młodsze zaś wdowy odrzucaj kiedy bowiem byłyby odciągane przez namiętności (od) Pomazańca zaślubiać się chcą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mające wyrok że pierwszą wiarę odrzuciły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równocześnie zaś i bezczynne uczą się obchodzące wkoło domy nie jedynie zaś bezczynne ale i gadatliwe i wścibskie mówiące nie które trzeba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 więc (by) młodsze zaślubiać się rodzić dzieci zarządzać domem żadną okazję dawać będącemu przeciwnym obelgę z powodu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bowiem niektóre zostały odwrócone za szatanem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jakiś wierzący czy wierząca ma wdowy niech wspomaga je i nie niech jest obciążone zgromadzenie aby (tym) istotnie wdowom wspomogłoby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którzy stanęli na czele starsi podwójnego szacunku niech są uznani za godnych najbardziej (ci) trudzący się w Słowie i nauce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bowiem Pismo wołu młócącego nie zawiążesz pyska i godny pracownik zapłaty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 starszemu oskarżenie nie przyjmuj oprócz jeśli nie na podstawie dwóch lub trzech świadków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Grzeszących przed wszystkimi upominaj aby i pozostali strach mieliby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Zaświadczam w obecności Boga i Pana Jezusa Pomazańca i wybranych zwiastunów aby tych strzegłbyś bez zastrzeżenia nic czyniąc według stronniczości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Rąk szybko (na) nikogo nakładaj ani bądź wspólnikiem grzechom obcym siebie czystego zachowuj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więcej nie pij wody ale winu małemu używaj przez żołądek twój i częste twoje słabości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Niektórych ludzi grzechy wcześniej jawne są wyprzedzające na sąd (za) niektórymi zaś i podążają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i dobre dzieła wcześniej jawne jest i inaczej mające zostać ukrytymi nie może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Jacy są pod jarzmo niewolnicy własnych władców całego szacunku godne niech uznają aby nie imię Boga i nauka byłoby spotwarzane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wierzących mający władców nie niech lekceważą że bracia są ale bardziej niech będą niewolnikami gdyż wierni są i umiłowani (ci) dobrej pracy pomagający tych nauczaj i zachęcaj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inaczej naucza i nie podchodzi do będących zdrowymi słowami Pana naszego Jezusa Pomazańca i według pobożności nauki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nadętym nic wiedzący ale chorujący o spory i walki o słowa z których staje się zawiść kłótnia bluźnierstwa podejrzenia niegodziwe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ciągłe utarczki którzy są zrujnowani ludzi umysłu i którzy są pozbawieni prawdy którzy wnioskują zarobkowanie być pobożność odstąp od takich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zaś zarobkowanie wielkie pobożność z samowystarczalnością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bowiem wnieśliśmy na świat jawne gdyż ani wynieść coś możemy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zaś wyżywienia i przyodzienia tymi będziemy zadowoleni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chcący wzbogacać się wpadają w próbę i pułapkę i pożądliwości liczne nierozumne i szkodliwe które zatapiają ludzi w zagładę i zgubę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korzeń bowiem wszystkich złych jest miłość do pieniędzy której niektórzy pragnąc zostali wprowadzeni na manowce z dala od wiary i siebie samych przebili bólom licznym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o człowieku Boga (przed) tymi uciekaj ścigaj zaś sprawiedliwość pobożność wiarę miłość wytrwałość łagodność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Walcz dobry bój wiary chwyć się wiecznego życia do którego i zostałeś wezwany i wyznałeś dobre wyznanie przed licznych świadków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Nakazuję ci wobec Boga ożywiającego istoty wszystkie i Pomazańca Jezusa który zaświadczył przed Poncjuszem Piłatem dobre wyznanie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zachować siebie przykazanie nieskalane nienaganne aż do objawienia się Pana naszego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porom swoim pokaże szczęśliwy i sam władca król królujących i Pan panujących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mający nieśmiertelność światło zamieszkujący niedostępne którego zobaczył nikt (z) ludzi ani zobaczyć może któremu szacunek i moc wieczna amen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Bogatym w teraz wieku nakazuj nie myśleć wysoko ani mieć nadzieję w bogactwie niepewności ale w Bogu żyjącemu przydającemu nam obficie wszystkie do wykorzystania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czynić wzbogacać się ku czynom dobrym hojnymi być dzielących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odkładających sobie fundament dobry na (to) mającego nastąpić aby chwyciliby się wiecznego życia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Tymoteuszu (tę) lokatę ustrzeż odwracając się (od) profanujących bezwartościowych bełkotów i sprzecznych mających kłamliwe imię poznania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niektórzy przyznającym sobie o wiarę rozminęli się łaska z tobą amen do Tymoteusza pierwszy został napisany z Laodycei która jest metropolia Frygii Pakatiańskiej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2024-05-29T16:48:13Z</dcterms:modified>
</cp:coreProperties>
</file>